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90204" w14:textId="c3902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акимата Жылыойского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Жылыойского района Атырауской области от 5 мая 2023 года № 159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акимат Жылыойского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акимата Жылыойского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государственного учреждения "Аппарат акима Жылыойского района".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 и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Рашев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Жылыойского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мая 2023 года № 159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Жылыойского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мая 2023 года за № 159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акимата Жылыойского района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акимата Жылыойского района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Закон), типовой методикой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и определяет порядок оценки деятельности административных государственных служащих корпуса "Б".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используемые понятия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заместитель вышестоящего руководителя – административный государственный служащий корпуса "Б" категории Е-1;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государственного органа - административный государственный служащий корпуса "Б" категории Е-2, E-R-1;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служащий корпуса "Б" – лицо, занимающее административную государственную должность корпуса "Б", за исключением руководителя заместителя вышестоящего руководителя/руководителя государственного органа;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оцениваемое лицо – заместитель вышестоящего руководителя/руководителя государственного органа или служащий корпуса "Б";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ключевые целевые индикаторы (далее – КЦИ) – показатели, устанавливаемые для заместителя вышестоящего руководителя/руководителя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оцениваемый период – период оценки результатов работы государственного служащего;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Подпункт 13) пункта 2 действует до 31.08.2023 в соответствии с пунктом 2 постановления акимата Жылыойского района Атырауской области от 21.07.2023 № </w:t>
      </w:r>
      <w:r>
        <w:rPr>
          <w:rFonts w:ascii="Times New Roman"/>
          <w:b w:val="false"/>
          <w:i w:val="false"/>
          <w:color w:val="ff0000"/>
          <w:sz w:val="28"/>
        </w:rPr>
        <w:t>240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постановлением акимата Жылыойского района Атырауской области от 21.07.2023 № 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1"/>
    <w:bookmarkStart w:name="z1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постановлением акимата Жылыойского района Атырауской области от 21.07.2023 № 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сроки.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Вторая графа пункта 5 действует до 31.08.2023 в соответствии с пунктом 2 постановления акимата Жылыойского района Атырауской области от 21.07.2023 № </w:t>
      </w:r>
      <w:r>
        <w:rPr>
          <w:rFonts w:ascii="Times New Roman"/>
          <w:b w:val="false"/>
          <w:i w:val="false"/>
          <w:color w:val="ff0000"/>
          <w:sz w:val="28"/>
        </w:rPr>
        <w:t>240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постановления акимата Жылыойского района Атырауской области от 21.07.2023 № 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4 сроки.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постановления акимата Жылыойского района Атырауской области от 21.07.2023 № 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Аппарата акима Жылыойского района (далее – служба управления персоналом), в том числе посредством информационной системы.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постановления акимата Жылыойского района Атырауской области от 21.07.2023 № 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органа, общих результатов работы государственного органа/структурного подразделения за оцениваемый период;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службы управления персоналом обеспечивает: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58"/>
    <w:bookmarkStart w:name="z6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заместителя вышестоящего руководителя/руководителя государственного органа по достижению КЦИ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заместителя вышестоящего руководителя/руководителя государственного органа осуществляется на основе оценки достижения КЦИ.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устанавливается оценивающим лицом по согласованию с отделом экономики и финансов Жылыойского района (при необходимости), а также со службой управления персоналом в индивидуальном плане работы заместителя вышестоящего руководителя/руководителя государственного органа, составляемого в течение десяти рабочих дней после начала оцениваемого периода по форме, согласно приложению 1 к типовой Методике оценки деятельности административных государственных служащих корпуса "Б" 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заместителя вышестоящего руководителя/руководителя 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 отделом экономики и финансов Жылыойского района (при необходимости)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заместителя вышестоящего руководителя/руководителя 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типовой Методике оценки деятельности админситративных государственных служащих корпуса "Б".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типовой Методике оценки деятельности административных государственных служащих корпуса "Б".</w:t>
      </w:r>
    </w:p>
    <w:bookmarkEnd w:id="78"/>
    <w:bookmarkStart w:name="z8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приложению 4 к типовой Методике оценки деятельности административных государственных служащих корпуса "Б"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типовой Методике оценки деятельности административных государственных служащих корпуса "Б".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9"/>
    <w:bookmarkStart w:name="z9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Заместители вышестоящего руководителя/руководители государственного органа проходят оценку методом 360 по форме, согласно приложению 5 к типовой Методике оценки деятельности административных государственных служащих корпуса "Б", служащие корпуса "Б" по форме, согласно приложению 6 к типовой Методике оценки деятельности административных государственных служащих корпуса "Б".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заместителей вышестоящего руководителя: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типовой Методики оценки деятельности административных государственных служащих корпуса "Б".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2"/>
    <w:bookmarkStart w:name="z129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в 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Глава 6 действует до 31.08.2023 в соответствии с пунктом 2 постановления акимата Жылыойского района Атырауской области от 21.07.2023 № </w:t>
      </w:r>
      <w:r>
        <w:rPr>
          <w:rFonts w:ascii="Times New Roman"/>
          <w:b w:val="false"/>
          <w:i w:val="false"/>
          <w:color w:val="ff0000"/>
          <w:sz w:val="28"/>
        </w:rPr>
        <w:t>240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дополнена главой 6 в соответствии с постановлением акимата Жылыойского района Атырауской области от 21.07.2023 № </w:t>
      </w:r>
      <w:r>
        <w:rPr>
          <w:rFonts w:ascii="Times New Roman"/>
          <w:b w:val="false"/>
          <w:i w:val="false"/>
          <w:color w:val="ff0000"/>
          <w:sz w:val="28"/>
        </w:rPr>
        <w:t>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проведения оценки непосредственный руководитель служащего корпуса "Б" заполняет лист оценки по КЦИ по форме, согласно приложению 10 к типовой Методике,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типовой Методике (далее – протокол).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