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af2e" w14:textId="e45a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20 ноября 2023 года № 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участки, расположенные на территории Тенгизского месторождения Жылыойского района, общей площадью 111,594 гектаров, без изъятия у землепользователя, товариществу с ограниченной ответственностью "KMG PetroChem" для строительства и эксплуатации газосепарационной установки сроком до 01 апреля 2033 года в границах согласно прилагаемому к настоящему постановлению плану.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Шакирова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Каражанов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