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f1f4c" w14:textId="2ef1f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26 декабря 2023 года № 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рассмотрев предложение районного акимата о проектах сельских бюджетов на 2024-2026 годы, Махамбетский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Алгинского сельского округа на 2024-2026 годы согласно приложениям 1, 2 и 3 соответственно, в том числе на 2024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150 383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поступлениям –7 053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143 013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- 153 727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-- 3 344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3 344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3 344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Махамбетского районного маслихата Атырауской области от 19.03.2024 №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Акжайыкского сельского округа на 2024-2026 годы согласно приложениям 4, 5 и 6 соответственно, в том числе на 2024 год в следующих объемах: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139 229 тысяч тенге, в том числе: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5 165 тысяч тенге;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 тысяч тенге;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415 тысяч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133 607 тысяч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140 984 тысяч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- 1 755 тысяч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1 755 тысяч тенге, в том числе: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1 755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Махамбетского районного маслихата Атырауской области от 19.03.2024 №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Актогайского сельского округа на 2024-2026 годы согласно приложениям 7, 8 и 9 соответственно, в том числе на 2024 год в следующих объемах: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100 038 тысяч тенге, в том числе: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5 087 тысяч тенге;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82 тысяч тенге;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869 тысяч тенге;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94 000 тысяч тенге;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102 732 тысяч тенге;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- 2 694 тысяч тенге;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2 694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2 694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Махамбетского районного маслихата Атырауской области от 19.03.2024 №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Баксайского сельского округа на 2024-2026 годы согласно приложениям 10,11 и 12 соответственно, в том числе на 2024год в следующих объемах: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доходы–107 345 тысяч тенге, в том числе: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26 079 тысяч тенге;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тысяч тенге;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250 тысяч тенге;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81 015 тысяч тенге;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121 311 тысяч тенге;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активов-0 тенге;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- 13 966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13 966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13 966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Махамбетского районного маслихата Атырауской области от 19.03.2024 №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Бейбарыского сельского округа на 2024-2026 годы согласно приложениям 13, 14 и 15 соответственно, в том числе на 2024 год в следующих объемах:</w:t>
      </w:r>
    </w:p>
    <w:bookmarkEnd w:id="59"/>
    <w:bookmarkStart w:name="z8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143 644тысяч тенге, в том числе:</w:t>
      </w:r>
    </w:p>
    <w:bookmarkEnd w:id="60"/>
    <w:bookmarkStart w:name="z8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24 106 тысяч тенге;</w:t>
      </w:r>
    </w:p>
    <w:bookmarkEnd w:id="61"/>
    <w:bookmarkStart w:name="z8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 тысяч тенге;</w:t>
      </w:r>
    </w:p>
    <w:bookmarkEnd w:id="62"/>
    <w:bookmarkStart w:name="z8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5 899 тысяч тенге;</w:t>
      </w:r>
    </w:p>
    <w:bookmarkEnd w:id="63"/>
    <w:bookmarkStart w:name="z8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113 596 тысяч тенге;</w:t>
      </w:r>
    </w:p>
    <w:bookmarkEnd w:id="64"/>
    <w:bookmarkStart w:name="z8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149 857 тысяч тенге;</w:t>
      </w:r>
    </w:p>
    <w:bookmarkEnd w:id="65"/>
    <w:bookmarkStart w:name="z9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66"/>
    <w:bookmarkStart w:name="z9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67"/>
    <w:bookmarkStart w:name="z9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68"/>
    <w:bookmarkStart w:name="z9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69"/>
    <w:bookmarkStart w:name="z9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- 6 213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6 213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6 213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Махамбетского районного маслихата Атырауской области от 19.03.2024 №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Жалгансайского сельского округа на 2024-2026 годы согласно приложениям 16, 17 и 18 соответственно, в том числе на 2024 год в следующих объемах:</w:t>
      </w:r>
    </w:p>
    <w:bookmarkEnd w:id="71"/>
    <w:bookmarkStart w:name="z10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79176 тысяч тенге, в том числе:</w:t>
      </w:r>
    </w:p>
    <w:bookmarkEnd w:id="72"/>
    <w:bookmarkStart w:name="z10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3809 тысяч тенге;</w:t>
      </w:r>
    </w:p>
    <w:bookmarkEnd w:id="73"/>
    <w:bookmarkStart w:name="z10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 103 тысяч тенге;</w:t>
      </w:r>
    </w:p>
    <w:bookmarkEnd w:id="74"/>
    <w:bookmarkStart w:name="z10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165 тысяч тенге;</w:t>
      </w:r>
    </w:p>
    <w:bookmarkEnd w:id="75"/>
    <w:bookmarkStart w:name="z10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75 099 тысяч тенге;</w:t>
      </w:r>
    </w:p>
    <w:bookmarkEnd w:id="76"/>
    <w:bookmarkStart w:name="z10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79 331 тысяч тенге;</w:t>
      </w:r>
    </w:p>
    <w:bookmarkEnd w:id="77"/>
    <w:bookmarkStart w:name="z10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78"/>
    <w:bookmarkStart w:name="z11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79"/>
    <w:bookmarkStart w:name="z11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80"/>
    <w:bookmarkStart w:name="z11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Махамбетского районного маслихата Атырауской области от 19.03.2024 №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Есболского сельского округа на 2024-2026 годы согласно приложениям 19, 20 и 21 соответственно, в том числе на 2024 год в следующих объемах:</w:t>
      </w:r>
    </w:p>
    <w:bookmarkEnd w:id="82"/>
    <w:bookmarkStart w:name="z12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–101 212 тысяч тенге, в том числе:</w:t>
      </w:r>
    </w:p>
    <w:bookmarkEnd w:id="83"/>
    <w:bookmarkStart w:name="z12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9 512 тысяч тенге;</w:t>
      </w:r>
    </w:p>
    <w:bookmarkEnd w:id="84"/>
    <w:bookmarkStart w:name="z12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85"/>
    <w:bookmarkStart w:name="z12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523 тысяч тенге;</w:t>
      </w:r>
    </w:p>
    <w:bookmarkEnd w:id="86"/>
    <w:bookmarkStart w:name="z12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91 177 тысяч тенге;</w:t>
      </w:r>
    </w:p>
    <w:bookmarkEnd w:id="87"/>
    <w:bookmarkStart w:name="z12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103 252 тысяч тенге;</w:t>
      </w:r>
    </w:p>
    <w:bookmarkEnd w:id="88"/>
    <w:bookmarkStart w:name="z12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89"/>
    <w:bookmarkStart w:name="z12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90"/>
    <w:bookmarkStart w:name="z13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- 2 040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2 040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2 040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Махамбетского районного маслихата Атырауской области от 19.03.2024 №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Махамбетского сельского округа на 2024-2026 годы согласно приложениям 22, 23 и 24 соответственно, в том числе на 2024 год в следующих объемах:</w:t>
      </w:r>
    </w:p>
    <w:bookmarkEnd w:id="92"/>
    <w:bookmarkStart w:name="z14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–447 072 тысяч тенге, в том числе:</w:t>
      </w:r>
    </w:p>
    <w:bookmarkEnd w:id="93"/>
    <w:bookmarkStart w:name="z14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81 750 тысяч тенге;</w:t>
      </w:r>
    </w:p>
    <w:bookmarkEnd w:id="94"/>
    <w:bookmarkStart w:name="z14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372 тысяч тенге;</w:t>
      </w:r>
    </w:p>
    <w:bookmarkEnd w:id="95"/>
    <w:bookmarkStart w:name="z14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1 672 тысяч тенге;</w:t>
      </w:r>
    </w:p>
    <w:bookmarkEnd w:id="96"/>
    <w:bookmarkStart w:name="z14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363 278 тысяч тенге;</w:t>
      </w:r>
    </w:p>
    <w:bookmarkEnd w:id="97"/>
    <w:bookmarkStart w:name="z14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511 378 тысяч тенге;</w:t>
      </w:r>
    </w:p>
    <w:bookmarkEnd w:id="98"/>
    <w:bookmarkStart w:name="z14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99"/>
    <w:bookmarkStart w:name="z14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- 64 306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- 64 306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64 306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Махамбетского районного маслихата Атырауской области от 19.03.2024 №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Сарайчиковского сельского округа на 2024-2026 годы согласно приложениям 25, 26 и 27 соответственно, в том числе на 2024 год в следующих объемах:</w:t>
      </w:r>
    </w:p>
    <w:bookmarkEnd w:id="101"/>
    <w:bookmarkStart w:name="z16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423 631 тысяч тенге, в том числе:</w:t>
      </w:r>
    </w:p>
    <w:bookmarkEnd w:id="102"/>
    <w:bookmarkStart w:name="z16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8 758 тысяч тенге;</w:t>
      </w:r>
    </w:p>
    <w:bookmarkEnd w:id="103"/>
    <w:bookmarkStart w:name="z16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104"/>
    <w:bookmarkStart w:name="z16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490 тысяч тенге;</w:t>
      </w:r>
    </w:p>
    <w:bookmarkEnd w:id="105"/>
    <w:bookmarkStart w:name="z16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414 383 тысяч тенге;</w:t>
      </w:r>
    </w:p>
    <w:bookmarkEnd w:id="106"/>
    <w:bookmarkStart w:name="z16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431 219 тысяч тенге;</w:t>
      </w:r>
    </w:p>
    <w:bookmarkEnd w:id="107"/>
    <w:bookmarkStart w:name="z16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-- 7 588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7 588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7 588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Махамбетского районного маслихата Атырауской области от 19.03.2024 №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бюджетах сельских округов на 2024 год предусмотрены субвенции, передаваемые из районного бюджета в сумме 911 206 тысяч тенге, в том числе:</w:t>
      </w:r>
    </w:p>
    <w:bookmarkEnd w:id="109"/>
    <w:bookmarkStart w:name="z16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79 243 тысяч тенге;</w:t>
      </w:r>
    </w:p>
    <w:bookmarkEnd w:id="110"/>
    <w:bookmarkStart w:name="z16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Акжайыкскому сельскому округу – 87 057 тысяч тенге;</w:t>
      </w:r>
    </w:p>
    <w:bookmarkEnd w:id="111"/>
    <w:bookmarkStart w:name="z17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Актогайскому сельскому округу – 87 936 тысяч тенге;</w:t>
      </w:r>
    </w:p>
    <w:bookmarkEnd w:id="112"/>
    <w:bookmarkStart w:name="z17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– 80 814 тысяч тенге;</w:t>
      </w:r>
    </w:p>
    <w:bookmarkEnd w:id="113"/>
    <w:bookmarkStart w:name="z17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87 313 тысяч тенге;</w:t>
      </w:r>
    </w:p>
    <w:bookmarkEnd w:id="114"/>
    <w:bookmarkStart w:name="z17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Жалгансайскому сельскому округу – 74 000 тысяч тенге;</w:t>
      </w:r>
    </w:p>
    <w:bookmarkEnd w:id="115"/>
    <w:bookmarkStart w:name="z17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86 062 тысяч тенге;</w:t>
      </w:r>
    </w:p>
    <w:bookmarkEnd w:id="116"/>
    <w:bookmarkStart w:name="z17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230 479 тысяч тенге;</w:t>
      </w:r>
    </w:p>
    <w:bookmarkEnd w:id="117"/>
    <w:bookmarkStart w:name="z17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98302 тысяч тенге.</w:t>
      </w:r>
    </w:p>
    <w:bookmarkEnd w:id="118"/>
    <w:bookmarkStart w:name="z17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бюджетах сельских округов на 2024 год предусмотрены целевые трансферты из районного бюджета в сумме – 597 962 тысяч тенге, в том числе:</w:t>
      </w:r>
    </w:p>
    <w:bookmarkEnd w:id="119"/>
    <w:bookmarkStart w:name="z17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466 489 тысяч тенге – на благоустройства населенных пунктов, в том числе:</w:t>
      </w:r>
    </w:p>
    <w:bookmarkEnd w:id="120"/>
    <w:bookmarkStart w:name="z18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Акжайыкскому сельскому округу – 10 000 тысяч тенге;</w:t>
      </w:r>
    </w:p>
    <w:bookmarkEnd w:id="121"/>
    <w:bookmarkStart w:name="z18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23 579 тысяч тенге;</w:t>
      </w:r>
    </w:p>
    <w:bookmarkEnd w:id="122"/>
    <w:bookmarkStart w:name="z18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8 637 тысяч тенге;</w:t>
      </w:r>
    </w:p>
    <w:bookmarkEnd w:id="123"/>
    <w:bookmarkStart w:name="z18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108 363 тысяч тенге;</w:t>
      </w:r>
    </w:p>
    <w:bookmarkEnd w:id="124"/>
    <w:bookmarkStart w:name="z18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315 910 тысяч тенге;</w:t>
      </w:r>
    </w:p>
    <w:bookmarkEnd w:id="125"/>
    <w:bookmarkStart w:name="z18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18 813 тысяч тенге – на обеспечение санитарии населенных пунктов, в том числе:</w:t>
      </w:r>
    </w:p>
    <w:bookmarkEnd w:id="126"/>
    <w:bookmarkStart w:name="z18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Акжайыкскому сельскому округу – 3 971 тысяч тенге;</w:t>
      </w:r>
    </w:p>
    <w:bookmarkEnd w:id="127"/>
    <w:bookmarkStart w:name="z18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Актогайскому сельскому округу – 5 842 тысяч тенге;</w:t>
      </w:r>
    </w:p>
    <w:bookmarkEnd w:id="128"/>
    <w:bookmarkStart w:name="z18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9 000 тысяч тенге;</w:t>
      </w:r>
    </w:p>
    <w:bookmarkEnd w:id="129"/>
    <w:bookmarkStart w:name="z18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37 455 тысяч тенге на организацию водоснабжения населенных пунктов, в том числе:</w:t>
      </w:r>
    </w:p>
    <w:bookmarkEnd w:id="130"/>
    <w:bookmarkStart w:name="z19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Акжайыкскому сельскому округу – 17 000 тысяч тенге;</w:t>
      </w:r>
    </w:p>
    <w:bookmarkEnd w:id="131"/>
    <w:bookmarkStart w:name="z19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5 146 тысяч тенге;</w:t>
      </w:r>
    </w:p>
    <w:bookmarkEnd w:id="132"/>
    <w:bookmarkStart w:name="z19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15 309 тысяч тенге;</w:t>
      </w:r>
    </w:p>
    <w:bookmarkEnd w:id="133"/>
    <w:bookmarkStart w:name="z19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1 878 тысяч тенге -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предприятий, в том числе:</w:t>
      </w:r>
    </w:p>
    <w:bookmarkEnd w:id="134"/>
    <w:bookmarkStart w:name="z19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191 тысяч тенге;</w:t>
      </w:r>
    </w:p>
    <w:bookmarkEnd w:id="135"/>
    <w:bookmarkStart w:name="z19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Акжайыкскому сельскому округу – 256 тысяч тенге;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Актогайскому сельскому округу – 222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– 201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327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Жалгансайскому сельскому округу – 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127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171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4 000 тысяч тенге – на уличное освещение населенных пунктов,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3 000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Жалгансайскому сельскому округу – 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3 000 тысяч тенге – на на организацию сохранения государственного жилищного фонда сельского округа Акжайыксому сельскому округу;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51 223 тысяч тенге - на текущие и капитальные затраты аппарата акима сельского округа,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40 000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9 173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2 050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12 323 тысяч тенге – на ремонт открытой спортивной площадки Акжайыкскому сельскому округу;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2 781 тысяч тенге - на текущие и капитальные затраты организаций культуры.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Махамбетского районного маслихата Атырауской области от 19.03.2024 №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92</w:t>
            </w:r>
          </w:p>
        </w:tc>
      </w:tr>
    </w:tbl>
    <w:bookmarkStart w:name="z198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Алгинского сельского округа на 2024 год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Махамбетского районного маслихата Атырауской области от 19.03.2024 № </w:t>
      </w:r>
      <w:r>
        <w:rPr>
          <w:rFonts w:ascii="Times New Roman"/>
          <w:b w:val="false"/>
          <w:i w:val="false"/>
          <w:color w:val="ff0000"/>
          <w:sz w:val="28"/>
        </w:rPr>
        <w:t>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92</w:t>
            </w:r>
          </w:p>
        </w:tc>
      </w:tr>
    </w:tbl>
    <w:bookmarkStart w:name="z200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сельского округа на 2025 год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92</w:t>
            </w:r>
          </w:p>
        </w:tc>
      </w:tr>
    </w:tbl>
    <w:bookmarkStart w:name="z202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сельского округа на 2026 год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92</w:t>
            </w:r>
          </w:p>
        </w:tc>
      </w:tr>
    </w:tbl>
    <w:bookmarkStart w:name="z204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Акжайыкского сельского округа на 2024 год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Махамбетского районного маслихата Атырауской области от 19.03.2024 № </w:t>
      </w:r>
      <w:r>
        <w:rPr>
          <w:rFonts w:ascii="Times New Roman"/>
          <w:b w:val="false"/>
          <w:i w:val="false"/>
          <w:color w:val="ff0000"/>
          <w:sz w:val="28"/>
        </w:rPr>
        <w:t>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92</w:t>
            </w:r>
          </w:p>
        </w:tc>
      </w:tr>
    </w:tbl>
    <w:bookmarkStart w:name="z206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Акжайыкского сельского округа на 2025 год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92</w:t>
            </w:r>
          </w:p>
        </w:tc>
      </w:tr>
    </w:tbl>
    <w:bookmarkStart w:name="z208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Акжайыкского сельского округа на 2026 год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92</w:t>
            </w:r>
          </w:p>
        </w:tc>
      </w:tr>
    </w:tbl>
    <w:bookmarkStart w:name="z210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сельского округа на 2024 год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Махамбетского районного маслихата Атырауской области от 19.03.2024 № </w:t>
      </w:r>
      <w:r>
        <w:rPr>
          <w:rFonts w:ascii="Times New Roman"/>
          <w:b w:val="false"/>
          <w:i w:val="false"/>
          <w:color w:val="ff0000"/>
          <w:sz w:val="28"/>
        </w:rPr>
        <w:t>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92</w:t>
            </w:r>
          </w:p>
        </w:tc>
      </w:tr>
    </w:tbl>
    <w:bookmarkStart w:name="z212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сельского округа на 2025 год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92</w:t>
            </w:r>
          </w:p>
        </w:tc>
      </w:tr>
    </w:tbl>
    <w:bookmarkStart w:name="z214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сельского округа на 2026 год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92</w:t>
            </w:r>
          </w:p>
        </w:tc>
      </w:tr>
    </w:tbl>
    <w:bookmarkStart w:name="z216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Баксайского сельского округа на на 2024 год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Махамбетского районного маслихата Атырауской области от 19.03.2024 № </w:t>
      </w:r>
      <w:r>
        <w:rPr>
          <w:rFonts w:ascii="Times New Roman"/>
          <w:b w:val="false"/>
          <w:i w:val="false"/>
          <w:color w:val="ff0000"/>
          <w:sz w:val="28"/>
        </w:rPr>
        <w:t>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бюджетаза счет целевого трансферта из Национального фонда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92</w:t>
            </w:r>
          </w:p>
        </w:tc>
      </w:tr>
    </w:tbl>
    <w:bookmarkStart w:name="z218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Баксайского сельского округа на на 2025 год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92</w:t>
            </w:r>
          </w:p>
        </w:tc>
      </w:tr>
    </w:tbl>
    <w:bookmarkStart w:name="z221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Баксайского сельского округа на на 2026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92</w:t>
            </w:r>
          </w:p>
        </w:tc>
      </w:tr>
    </w:tbl>
    <w:bookmarkStart w:name="z223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Бейбарыского сельского округа на 2024 год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Махамбетского районного маслихата Атырауской области от 19.03.2024 № </w:t>
      </w:r>
      <w:r>
        <w:rPr>
          <w:rFonts w:ascii="Times New Roman"/>
          <w:b w:val="false"/>
          <w:i w:val="false"/>
          <w:color w:val="ff0000"/>
          <w:sz w:val="28"/>
        </w:rPr>
        <w:t>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92</w:t>
            </w:r>
          </w:p>
        </w:tc>
      </w:tr>
    </w:tbl>
    <w:bookmarkStart w:name="z225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Бейбарыского сельского округа на 2025 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92</w:t>
            </w:r>
          </w:p>
        </w:tc>
      </w:tr>
    </w:tbl>
    <w:bookmarkStart w:name="z227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Бейбарыского сельского округа на 2026 год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92</w:t>
            </w:r>
          </w:p>
        </w:tc>
      </w:tr>
    </w:tbl>
    <w:bookmarkStart w:name="z229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Жалгансайского сельского округа на 2024 год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Махамбетского районного маслихата Атырауской области от 19.03.2024 № </w:t>
      </w:r>
      <w:r>
        <w:rPr>
          <w:rFonts w:ascii="Times New Roman"/>
          <w:b w:val="false"/>
          <w:i w:val="false"/>
          <w:color w:val="ff0000"/>
          <w:sz w:val="28"/>
        </w:rPr>
        <w:t>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92</w:t>
            </w:r>
          </w:p>
        </w:tc>
      </w:tr>
    </w:tbl>
    <w:bookmarkStart w:name="z231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Жалгансайского сельского округа на 2025 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92</w:t>
            </w:r>
          </w:p>
        </w:tc>
      </w:tr>
    </w:tbl>
    <w:bookmarkStart w:name="z233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Жалгансайского сельского округа на 2026 год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92</w:t>
            </w:r>
          </w:p>
        </w:tc>
      </w:tr>
    </w:tbl>
    <w:bookmarkStart w:name="z235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Есболского сельского округа на 2024 год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Махамбетского районного маслихата Атырауской области от 19.03.2024 № </w:t>
      </w:r>
      <w:r>
        <w:rPr>
          <w:rFonts w:ascii="Times New Roman"/>
          <w:b w:val="false"/>
          <w:i w:val="false"/>
          <w:color w:val="ff0000"/>
          <w:sz w:val="28"/>
        </w:rPr>
        <w:t>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92</w:t>
            </w:r>
          </w:p>
        </w:tc>
      </w:tr>
    </w:tbl>
    <w:bookmarkStart w:name="z237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Есболского сельского округа на 2025 год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92</w:t>
            </w:r>
          </w:p>
        </w:tc>
      </w:tr>
    </w:tbl>
    <w:bookmarkStart w:name="z239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Есболского сельского округа на 2026 год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92</w:t>
            </w:r>
          </w:p>
        </w:tc>
      </w:tr>
    </w:tbl>
    <w:bookmarkStart w:name="z241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Махамбетского сельского округа на 2024 год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Махамбетского районного маслихата Атырауской области от 19.03.2024 № </w:t>
      </w:r>
      <w:r>
        <w:rPr>
          <w:rFonts w:ascii="Times New Roman"/>
          <w:b w:val="false"/>
          <w:i w:val="false"/>
          <w:color w:val="ff0000"/>
          <w:sz w:val="28"/>
        </w:rPr>
        <w:t>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92</w:t>
            </w:r>
          </w:p>
        </w:tc>
      </w:tr>
    </w:tbl>
    <w:bookmarkStart w:name="z243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Махамбетского сельского округа на 2025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92</w:t>
            </w:r>
          </w:p>
        </w:tc>
      </w:tr>
    </w:tbl>
    <w:bookmarkStart w:name="z245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Махамбетского сельского округа на 2026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92</w:t>
            </w:r>
          </w:p>
        </w:tc>
      </w:tr>
    </w:tbl>
    <w:bookmarkStart w:name="z247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Сарайчиковского сельского округа на 2024 год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Махамбетского районного маслихата Атырауской области от 19.03.2024 № </w:t>
      </w:r>
      <w:r>
        <w:rPr>
          <w:rFonts w:ascii="Times New Roman"/>
          <w:b w:val="false"/>
          <w:i w:val="false"/>
          <w:color w:val="ff0000"/>
          <w:sz w:val="28"/>
        </w:rPr>
        <w:t>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92</w:t>
            </w:r>
          </w:p>
        </w:tc>
      </w:tr>
    </w:tbl>
    <w:bookmarkStart w:name="z249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Сарайчиковского сельского округа на 2025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92</w:t>
            </w:r>
          </w:p>
        </w:tc>
      </w:tr>
    </w:tbl>
    <w:bookmarkStart w:name="z251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Сарайчиковского сельского округа на 2026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