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157d" w14:textId="6f6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декабря 2023 года № 62-VIII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2024-2026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5 834 380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3 604 452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- 64 849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2 157 779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- 5 834 380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- 35 074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бюджетов - 35 074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35 074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2024 год норматив общей суммы поступлений общегосударственных налогов в районный бюджет в следующих объемах: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50%;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выплаты– 50%;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налогу– 50%.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объем субвенций, передаваемый из областного бюджета в районный бюджет в сумме 226 581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объемы субвенций, передаваемых из районного бюджета в бюджеты сельских округов, в сумме 370 164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42 579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70 377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62 788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70 415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52 138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35 406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36 461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трансферты, передаваемых из районного бюджета в бюджеты сельских округов, в сумме 787 808 тысяч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231 310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67 176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133 699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109 532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67 480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92 191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86 420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2024 год в сумме 75 481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2024 год предусмотрены бюджетные кредиты в сумме 35 074 тысяч тенге на реализацию мер социальной поддержки специалистов.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2024 год предусмотрены целевые текущие трансферты из республиканского бюджета и из Национального фонда Республики Казахстан в сумме 92 625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2 625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90 000 тысяч тенге - на приобретение жилья коммунального жилищного фонда для социально уязвимых слоев населения;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2024 год предусмотрены целевые трансферты на развитие из республиканского бюджета и из Национального фонда Республики Казахстан в сумме 509 310 тысяч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173 645 тысяч тенге - на развитие и (или) обустройство инженерно-коммуникационной инфраструктуры;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335 665 тысяч тенге – на на развитие систем водоснабжения и водоотведения.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2024 год предусмотрены целевые текущие трансферты из областного бюджета в сумме 130 445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37 728 тысяч тенге - на государственную адресную социальную помощь;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28 973 тысяч тенге – на cоциальную помощь отдельным категориям нуждающихся граждан по решениям местных представительных органов;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11 454 тысяч тенге – на проведение работ по подготовке к зимнему периоду;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52 290 тысяч тенге – на благоустроиство, озеленение и санитарную очистку населенных пунктов.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2024 год предусмотрены целевые трансферты на развитие из областного бюджета в сумме 1 198 818 тысяч тенге,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99 627 тысяч тенге - на развитие систем водоснабжения и водоотведения;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363 825 тысяч тенге – на развитие системы освещения населенных пунктов;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развитие объектов государственных органов;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32 209 тысяч тенге - на разработку ПСД строительство инженерно –коммуникационной инфраструктуры для жилищного строительства;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419 975 тысяч тенге – развитие объектов спорта;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развитие объектов культуры;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133 182 тысяч тенге - на развитие транспортной инфраструктуры.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(Н.Хайруллаева)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62-VIII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62-VIII</w:t>
            </w:r>
          </w:p>
        </w:tc>
      </w:tr>
    </w:tbl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3 890 511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62-VIII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3 897 903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3 052 333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