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a2c9" w14:textId="e50a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Кызылкогинского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25 декабря 2023 года № 12-3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Кызылкогинского района на 2024-2026 годы, Кызылкогинский районный маслихат VIІІ созыва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306 068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28 630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276 938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306 068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Уильского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99 385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3 716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95 579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99 385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Тасшагильского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98 689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95 182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98 689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Сагизского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161 661 тысяч тенге,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22 133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139 328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161 661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Мукурского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116 917 тысяч тенге,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13 614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102 683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116 917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Коздигаринского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103 103 тысяч тенге, в том числе: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100 813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103 103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Кызылкогинского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79 816 тысяч тенге, в том числе: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2 498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тенге;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77 248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79 816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Жамбылского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100 448 тысяч тенге, в том числе: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2 687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97 761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100 448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Жангелдинского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161 453 тысяч тенге, в том числе: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2 952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158 501 тысяч тенге;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161 453 тысяч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Тайсойганского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79 102 тысяч тенге, в том числе: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2 273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76 789 тысяч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79 102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на 2024 год объемы субвенций, передаваемых из районного бюджета в бюджеты сельских округов в сумме 896 731 тысяч тенге, в том числе: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109 693 тысяч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92 064 тысяч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81 047 тысяч тенге;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125 701 тысяч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74 016 тысяч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97 199 тысяч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70 569 тысяч тенге;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88 157 тысяч тенге;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97 083 тысяч тенге;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61 202 тысяч тенге.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2025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2026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0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2025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2026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1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2025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1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2026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2025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2026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2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2025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2026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№12-3</w:t>
            </w:r>
          </w:p>
        </w:tc>
      </w:tr>
    </w:tbl>
    <w:bookmarkStart w:name="z23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2024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3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2025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3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2026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3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3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2025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4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2026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4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2024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4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2025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4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2026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4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2024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5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2025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5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2026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5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2024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5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2025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12-3</w:t>
            </w:r>
          </w:p>
        </w:tc>
      </w:tr>
    </w:tbl>
    <w:bookmarkStart w:name="z25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2026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