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d119" w14:textId="3b9d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акимата Курмангазинского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3 мая 2023 года № 121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акимат Курмангазинского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акимата Курмангазинского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Курмангазинского района".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 и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мая № 121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акимата Курмангазинского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Курмангазинского района Атырауской области от 05.08.2023 № </w:t>
      </w:r>
      <w:r>
        <w:rPr>
          <w:rFonts w:ascii="Times New Roman"/>
          <w:b w:val="false"/>
          <w:i w:val="false"/>
          <w:color w:val="ff0000"/>
          <w:sz w:val="28"/>
        </w:rPr>
        <w:t>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акимата Курмангазинского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государственного органа, аким сельского округа – административный государственный служащий корпуса "Б" категории Е-1, Е-2, E-R-1;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Подпункт 12) пункта 2 действует до 31.08.2023 в соответствии с пунктом 2 постановления акимата Курмангазинского района Атырауской области от 05.08.2023 № </w:t>
      </w:r>
      <w:r>
        <w:rPr>
          <w:rFonts w:ascii="Times New Roman"/>
          <w:b w:val="false"/>
          <w:i w:val="false"/>
          <w:color w:val="ff0000"/>
          <w:sz w:val="28"/>
        </w:rPr>
        <w:t>225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Вторая графа пункта 5 действует до 31.08.2023 в соответствии с пунктом 2 постановления акимата Курмангазинского района Атырауской области от 05.08.2023 № </w:t>
      </w:r>
      <w:r>
        <w:rPr>
          <w:rFonts w:ascii="Times New Roman"/>
          <w:b w:val="false"/>
          <w:i w:val="false"/>
          <w:color w:val="ff0000"/>
          <w:sz w:val="28"/>
        </w:rPr>
        <w:t>225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персоналомаппарата акима Курмангазинского района (далее – служба управления персоналом), в том числе посредством информационной системы.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11.Служба управления персоналом обеспечивает ознакомление оцениваемого служащего с результатами оценки в течение двух рабочих дней со дня ее завершения.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службы управления персоналом обеспечивает: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государственного органа по достижению КЦИ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государственного органа осуществляется на основе оценки достижения КЦИ.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планирования, а также со службой управления персоналом в индивидуальном плане работы руководителя 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координирующего вопрос стратегического планирования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8"/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9"/>
    <w:bookmarkStart w:name="z9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подразделений/государственного органа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3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bookmarkStart w:name="z146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Глава 6 действует до 31.08.2023 в соответствии с пунктом 2 постановления акимата Курмангазинского района Атырауской области от 05.08.2023 № </w:t>
      </w:r>
      <w:r>
        <w:rPr>
          <w:rFonts w:ascii="Times New Roman"/>
          <w:b w:val="false"/>
          <w:i w:val="false"/>
          <w:color w:val="ff0000"/>
          <w:sz w:val="28"/>
        </w:rPr>
        <w:t>225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Методике.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Параграф 1. Порядок оценки достижения КЦИ</w:t>
      </w:r>
    </w:p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Секретарем Комиссии является сотрудник службы управления персоналом. Секретарь Комиссии не принимает участие в голосовании. 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96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</w:t>
      </w:r>
      <w:r>
        <w:br/>
      </w:r>
      <w:r>
        <w:rPr>
          <w:rFonts w:ascii="Times New Roman"/>
          <w:b/>
          <w:i w:val="false"/>
          <w:color w:val="000000"/>
        </w:rPr>
        <w:t>(государственного органа) 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год (период, на который составляется индивидуальный план)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 Должность служащего: _________________________________________________ Наименование структурного подразделения служащего: ___________________________________________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0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 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 сумма оценок по КЦИ деленная на количество КЦИ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 Результат оценки служащему выставляется исходя из итоговой оценки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0"/>
    <w:p>
      <w:pPr>
        <w:spacing w:after="0"/>
        <w:ind w:left="0"/>
        <w:jc w:val="both"/>
      </w:pPr>
      <w:r>
        <w:drawing>
          <wp:inline distT="0" distB="0" distL="0" distR="0">
            <wp:extent cx="7810500" cy="181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</w:p>
        </w:tc>
      </w:tr>
    </w:tbl>
    <w:bookmarkStart w:name="z207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11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93"/>
    <w:p>
      <w:pPr>
        <w:spacing w:after="0"/>
        <w:ind w:left="0"/>
        <w:jc w:val="both"/>
      </w:pPr>
      <w:bookmarkStart w:name="z212" w:id="194"/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оценивающего служащего (руководителя структурного подразделения/государственного органа) __________________________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 Оценки необходимо выставлять объективно, без личных симпатий/антипатий.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 Результат оценки служащему выставляется исходя из средней итоговой оценки Обоснование к выставленной оценке _________________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17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97"/>
    <w:bookmarkStart w:name="z2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98"/>
    <w:bookmarkStart w:name="z219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Данный метод поможет Вашему коллеге лучше понять свои сильные и слабые стороны, увидеть потенциал дальнейшего роста и развития.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28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06"/>
    <w:p>
      <w:pPr>
        <w:spacing w:after="0"/>
        <w:ind w:left="0"/>
        <w:jc w:val="both"/>
      </w:pPr>
      <w:bookmarkStart w:name="z229" w:id="207"/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07"/>
    <w:p>
      <w:pPr>
        <w:spacing w:after="0"/>
        <w:ind w:left="0"/>
        <w:jc w:val="both"/>
      </w:pPr>
    </w:p>
    <w:bookmarkStart w:name="z230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208"/>
    <w:bookmarkStart w:name="z23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Данный метод поможет Вашему коллеге лучше понять свои сильные и слабые стороны, увидеть потенциал дальнейшего роста и развития.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40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  <w:r>
        <w:br/>
      </w:r>
      <w:r>
        <w:rPr>
          <w:rFonts w:ascii="Times New Roman"/>
          <w:b/>
          <w:i w:val="false"/>
          <w:color w:val="000000"/>
        </w:rPr>
        <w:t>(для руководителей структурных подразделений)</w:t>
      </w:r>
    </w:p>
    <w:bookmarkEnd w:id="216"/>
    <w:bookmarkStart w:name="z24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 </w:t>
      </w:r>
    </w:p>
    <w:bookmarkEnd w:id="220"/>
    <w:bookmarkStart w:name="z24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48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22"/>
    <w:bookmarkStart w:name="z24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5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 Результаты оценки: ______________________________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Приложение 9 действует до 31.08.2023 в соответствии с пунктом 2 постановления акимата Курмангазинского района Атырауской области от 05.08.2023 № </w:t>
      </w:r>
      <w:r>
        <w:rPr>
          <w:rFonts w:ascii="Times New Roman"/>
          <w:b w:val="false"/>
          <w:i w:val="false"/>
          <w:color w:val="ff0000"/>
          <w:sz w:val="28"/>
        </w:rPr>
        <w:t>225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53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</w:t>
      </w:r>
      <w:r>
        <w:br/>
      </w:r>
      <w:r>
        <w:rPr>
          <w:rFonts w:ascii="Times New Roman"/>
          <w:b/>
          <w:i w:val="false"/>
          <w:color w:val="000000"/>
        </w:rPr>
        <w:t>корпуса "Б" 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год (период, на который составляется индивидуальный план)</w:t>
      </w:r>
    </w:p>
    <w:bookmarkEnd w:id="225"/>
    <w:p>
      <w:pPr>
        <w:spacing w:after="0"/>
        <w:ind w:left="0"/>
        <w:jc w:val="both"/>
      </w:pPr>
      <w:bookmarkStart w:name="z254" w:id="226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227"/>
    <w:bookmarkStart w:name="z25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8"/>
    <w:p>
      <w:pPr>
        <w:spacing w:after="0"/>
        <w:ind w:left="0"/>
        <w:jc w:val="both"/>
      </w:pPr>
      <w:r>
        <w:drawing>
          <wp:inline distT="0" distB="0" distL="0" distR="0">
            <wp:extent cx="7810500" cy="165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Приложение 10 действует до 31.08.2023 в соответствии с пунктом 2 постановления акимата Курмангазинского района Атырауской области от 05.08.2023 № </w:t>
      </w:r>
      <w:r>
        <w:rPr>
          <w:rFonts w:ascii="Times New Roman"/>
          <w:b w:val="false"/>
          <w:i w:val="false"/>
          <w:color w:val="ff0000"/>
          <w:sz w:val="28"/>
        </w:rPr>
        <w:t>225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</w:p>
        </w:tc>
      </w:tr>
    </w:tbl>
    <w:bookmarkStart w:name="z259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_______________________________________________________________</w:t>
      </w:r>
    </w:p>
    <w:bookmarkEnd w:id="231"/>
    <w:bookmarkStart w:name="z26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32"/>
    <w:bookmarkStart w:name="z26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3"/>
    <w:p>
      <w:pPr>
        <w:spacing w:after="0"/>
        <w:ind w:left="0"/>
        <w:jc w:val="both"/>
      </w:pPr>
      <w:r>
        <w:drawing>
          <wp:inline distT="0" distB="0" distL="0" distR="0">
            <wp:extent cx="7810500" cy="165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Приложение 11 действует до 31.08.2023 в соответствии с пунктом 2 постановления акимата Курмангазинского района Атырауской области от 05.08.2023 № </w:t>
      </w:r>
      <w:r>
        <w:rPr>
          <w:rFonts w:ascii="Times New Roman"/>
          <w:b w:val="false"/>
          <w:i w:val="false"/>
          <w:color w:val="ff0000"/>
          <w:sz w:val="28"/>
        </w:rPr>
        <w:t>225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</w:t>
            </w:r>
          </w:p>
        </w:tc>
      </w:tr>
    </w:tbl>
    <w:bookmarkStart w:name="z267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bookmarkEnd w:id="234"/>
    <w:bookmarkStart w:name="z26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</w:t>
      </w:r>
    </w:p>
    <w:bookmarkEnd w:id="236"/>
    <w:bookmarkStart w:name="z27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Комиссии: </w:t>
      </w:r>
    </w:p>
    <w:bookmarkEnd w:id="237"/>
    <w:bookmarkStart w:name="z27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</w:p>
    <w:bookmarkEnd w:id="238"/>
    <w:bookmarkStart w:name="z27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Проверено: </w:t>
      </w:r>
    </w:p>
    <w:bookmarkEnd w:id="239"/>
    <w:bookmarkStart w:name="z27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________________________ Дата: ___________ </w:t>
      </w:r>
    </w:p>
    <w:bookmarkEnd w:id="240"/>
    <w:bookmarkStart w:name="z27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инициалы, подпись) </w:t>
      </w:r>
    </w:p>
    <w:bookmarkEnd w:id="241"/>
    <w:bookmarkStart w:name="z27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42"/>
    <w:bookmarkStart w:name="z27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(фамилия, инициалы, подпись) </w:t>
      </w:r>
    </w:p>
    <w:bookmarkEnd w:id="243"/>
    <w:bookmarkStart w:name="z27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 Комиссии: ____________________________ Дата: ___________ </w:t>
      </w:r>
    </w:p>
    <w:bookmarkEnd w:id="244"/>
    <w:bookmarkStart w:name="z27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