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83e1c" w14:textId="2b83e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"Отдел предпринимательства и сельского хозяйства Курмангазинского района Атырауской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Курмангазинского района Атырауской области от 27 июня 2023 года № 171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42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Гражданского Кодекса Республики Казахстан,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статьи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государственном имуществе", Типовым положением о государственном органе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сентября 2021 года № 590, постановлением акимата Курмангазинского района Атырауской области от 31 мая 2023 года № 139 "О реорганизации некоторых местных исполнительных органов Курмангазинского района", акимат Курмангазинского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положение государственного учреждения "Отдел предпринимательства и сельского хозяйства Курмангазинского района Атырауской области" согласно приложению.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Отменить постановление акимата Курмангазинского района от 30 мая 2022 года № 215 "</w:t>
      </w:r>
      <w:r>
        <w:rPr>
          <w:rFonts w:ascii="Times New Roman"/>
          <w:b w:val="false"/>
          <w:i w:val="false"/>
          <w:color w:val="000000"/>
          <w:sz w:val="28"/>
        </w:rPr>
        <w:t>Об утверждении положения государственного учреждения "Отдел предпринимательства и туризма Курмангазинского района Атырауской области</w:t>
      </w:r>
      <w:r>
        <w:rPr>
          <w:rFonts w:ascii="Times New Roman"/>
          <w:b w:val="false"/>
          <w:i w:val="false"/>
          <w:color w:val="000000"/>
          <w:sz w:val="28"/>
        </w:rPr>
        <w:t>" и постановление акимата Курмангазинского района от 30 мая 2022 года № 216 "</w:t>
      </w:r>
      <w:r>
        <w:rPr>
          <w:rFonts w:ascii="Times New Roman"/>
          <w:b w:val="false"/>
          <w:i w:val="false"/>
          <w:color w:val="000000"/>
          <w:sz w:val="28"/>
        </w:rPr>
        <w:t>Об утверждении положения государственного учреждения "Отдел сельского хозяйства и земельных отношений Курмангазинского района Атырауской области</w:t>
      </w:r>
      <w:r>
        <w:rPr>
          <w:rFonts w:ascii="Times New Roman"/>
          <w:b w:val="false"/>
          <w:i w:val="false"/>
          <w:color w:val="000000"/>
          <w:sz w:val="28"/>
        </w:rPr>
        <w:t>".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Руководителю государственного учреждения "Отдел предпринимательства и сельского хозяйства Курмангазинского района Атырауской области" принять меры по формированию трудовых отношений и имущества, возникшие из настоящего постановления, а также провести государственную регистрацию государственного учреждения.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руководителя государственного учреждения "Аппарат акима Курмангазинского района Атырауской области".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вступает в силу со дня подписания, вводится в действие со дня его первого официального опубликования и распространяется на правоотношения, возникшие с 1 июля 2023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Курмангазинского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"27" июня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171</w:t>
            </w:r>
          </w:p>
        </w:tc>
      </w:tr>
    </w:tbl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Государственного учреждения "Отдел предпринимательства и сельского хозяйства Курмангазинского района Атырауской области"</w:t>
      </w:r>
    </w:p>
    <w:bookmarkEnd w:id="6"/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"Отдел предпринимательства и сельского хозяйства Курмангазинского района Атырауской области" является государственным органом Республики Казахстан, осуществляющим руководство в сферах предпринимательства, сельского хозяйства, торговли, туризма, инвестиций и внешнеэкономических связей, индустриально-инновационной политики на территории Курмангазинского района.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Отдел не имеет ведомств.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Отдел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Отдел является юридическим лицом в организационно-правовой форме государственного учреждения, имеет печать с изображением Государственного Герба Республики Казахстан и штампы со своим наименованием на казахском и русском языках, бланки установленного образца, счета в органах казначейства в соответствии с законодательством Республики Казахстан.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Отдел вступает в гражданско-правовые отношения от собственного имени.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Отдел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Отдел по вопросам своей компетенции в установленном законодательством порядке принимает решения, оформляемые приказами руководителя отдела и другими актами, предусмотренными законодательством Республики Казахстан.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отдела утверждаются в соответствии с законодательством Республики Казахстан.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юридического лица: индекс 060400, Республика Казахстан, Атырауская область, район Курмангазинский, сельский округ Кұрманғазы, село Құрмангазы, улица Смағұл Көшекбаева, 2.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отдела.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отдела осуществляется из республиканского и местных бюджета в соответствии с законодательством Республики Казахстан.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Отделу запрещается вступать в договорные отношения с субъектами предпринимательства на предмет выполнения обязанностей, являющихся полномочиями отдела.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отделу законодательными актами предоставлено право осуществлять приносящую доходы деятельность, то полученные доходы направляются в государственный бюджет, если иное не установлено законодательством Республики Казахстан.</w:t>
      </w:r>
    </w:p>
    <w:bookmarkEnd w:id="20"/>
    <w:bookmarkStart w:name="z27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 и полномочия государственного органа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реализаций государственной политики по поддержке и развитию предпринимательства, сельского хозяйства и туризма, создание условии для развития предпринимательской деятельности и инвестиционного климата на территории района;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осуществление государственного регулирования в области развития агропромышленного комплекса, сельского хозяйства в сельских территориях. 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Полномочия:</w:t>
      </w:r>
    </w:p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взаимодействие со структурными подразделениями акимата Курмангазинского района, иными исполнительными органами, органами местного самоуправления, территориальными подразделениями центральных исполнительных органов, организациями и учреждениями по вопросам, входящим в его компетенцию;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запрос и получение в установленном порядке от исполнительных органов района, органов местного самоуправления, учреждений и организаций статистических и отчетных данных и других материалов и сведений, необходимых отделу для осуществления своих функций;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 методических материалов и рекомендаций по вопросам, отнесенным к его компетенции, а также проведение инструктажа, семинаров и совещаний;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установленном порядке в разработке, рассмотрении и согласовании вопросов социально-экономического развития района, входящих в компетенцию отдела.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отдел в пределах своей компетенций вправе рассматривать административные дела, оформлять протоколы и принимать постановления.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представление информации о деятельности отдела в средствах массовой информации;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создание при необходимости, межведомственных комиссий, советов и экспертных груп;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внесение в установленном порядке акиму района проектов постановлений, решений и распоряжений по вопросам, отнесенным к компетенции отдела;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поручению акима района представляет интереса акимата района по вопросам, отнесенным к компетенции отдела, в государственных органах, других хозяйствующих субъектах Республики Казахстан;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государственное регулирование развития агропромышленного комплекса и сельских территорий на обеспечение продовольственной безопасности, устойчивости рынков продукции агропромышленного комплекса, формирование эффективной системы предпринимательства, поддержку конкурентных преимуществ отечественной продукции, а также развитие растениеводства, животноводства и обеспечение технической оснащенности и других сопутствующих сфер деятельности;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выполнение возложенных на него функций;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отчитывается о результатах своей деятельности перед акиматом района;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осуществляет реализацию государственной политики поддержки и развития частного предпринимательства;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обеспечивает создание и развитие в регионе объектов инфраструктуры поддержки малого и среднего предпринимательства и инновационной деятельности;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определяет стратегию развития взаимоотношений местных исполнительных органов с объединениями субъектов частного предпринимательства, Национальной палатой предпринимателей Республики Казахстан и объектами рыночной инфраструктуры;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обеспечивает государственную поддержку частного предпринимательства на местном уровне;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осуществляет в пределах своей компетенции регулирование деятельности субъектов торговой деятельности;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реализует государственную политику и осуществляет координацию в области туристской деятельности на территории соответствующей административно-территориальной единицы;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осуществляет сбор, анализ и предоставляет в местный исполнительный орган области, города республиканского значения, столицы информацию о развитии туризма на территории соответствующей административно-территориальной единицы;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разрабатывает и внедряет меры по защите районных туристических ресурсов;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координирует деятельность по планированию и строительству объектов туристской индустрии на территории соответствующей административно-территориальной единицы;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оказывает содействие в деятельности детских и молодежных лагерей, объединений туристов;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предоставляет туристическую информацию, в том числе о туристическом потенциале, объектах туризма и лицах, осуществляющих туристическую деятельность;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ведет реестр туристских маршрутов и троп в районе;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осуществляет государственный контроль за безопасной эксплуатацией аттракционов, оборудования для детских игровых площадок;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осуществление государственной поддержки субъектов агропромышленного комплекса в соответствии с Законами Республики Казахстан и другими нормативными правовыми актами в данной сфере;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проведение мониторинга развития сельских территорий;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проведение сбора оперативной информации в области агропромышленного комплекса и сельских территорий и предоставление ее местному исполнительному органу (акимату) района, области;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ведение учета запасов продовольственных товаров в районе и представление отчетности в местные исполнительные органы (акимату) области, района;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осуществляют сбор данных о племенных животных от субъектов в области племенного животноводства;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осуществление приема заявок на объемы ежегодной реализации племенной продукции (материала) субъектами в области племенного животноводства;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обеспечивание рациональным и эффективным функционированием аграрного сектора;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содействует обеспечению семенными и горюче - смазочными материалами сельских товаропроизводителей, принимает меры по обеспечению эффективности сезонных сельскохозяйственных компаний;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оказывают содействие уполномоченному органу в проведении работ по семеноводству в соответствии с законодательством Республики Казахстан;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вносит предложения по схемам и методам ведения первичного, элитного семеноводства и массового размножения семян сельскохозяйственных культур;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организует региональные выставки, ярмарки по ассортименту выпускаемой продукции;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проводит мониторинг состояния продовольственной безопасности, цен и рынков продукции агропромышленного комплекса;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вносит предложения по утверждению перечня рыбохозяйственных водоемов и (или) участков местного значения;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вносит предложения по закреплению рыбохозяйственных водоемов и (или) участков за пользователями рыбными ресурсами и установлению сервитутов для нужд рыбного хозяйства в порядке, установленном законодательством Республики Казахстан;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организует деятельность по интродукции, реинтродукции и гибридизации, а также по искусственному разведению редких и находящихся под угрозой исчезновения видов животных;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организует и обеспечивает охрану в резервном фонде рыбохозяйственных водоемов и (или) участков;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на основании научных рекомендаций ведет паспортизацию рыбохозяйственных водоемов и (или) участков;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устанавливает зоны рекреационного рыболовства;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организует региональные ярмарки, выставки по ассортименту рыбной продукции;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осуществляет государственный контроль и надзор за выполнением мероприятий по охране, воспроизводству и использованию рыбных ресурсов и других водных животных;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выдача удостоверений на право управления тракторами и изготовленными на их базе самоходными шасси и механизмами, самоходными сельскохозяйственными, мелиоративными и дорожно-строительными машинами и механизмами, а также специальными машинами повышенной проходимости, выдача регистрационного документа (дубликата) и государственного номерного знака для тракторов, государственная регистрация залога тракторов, проведение ежегодного государственного технического осмотра;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рассматривает в установленном порядке письма, жалобы, предложения и обращения граждан;</w:t>
      </w:r>
    </w:p>
    <w:bookmarkEnd w:id="74"/>
    <w:bookmarkStart w:name="z81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Статус, полномочия руководителя государственного органа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отдела осуществляется руководителем, который несет персональную ответственность за выполнение возложенных на отдел задач и осуществление им своих функций.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отдела назначается на должность и освобождается от должности в соответствий с законодательством Республики Казахстан.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отдела имеет заместителя, который назначается на должность и освобождается от должности в соответствии с законодательством Республики Казахстан.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отдела: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и руководит работой отдела;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определяет обязанности специалистов работающих в ведении отдела;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законодательством назначает на должность и освобождает от должности работников отдела;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установленном законодательством порядке решает вопросы поощрения, оказание материальной помощи и наложение дисциплинарных взысканий;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заключает и подписывает договора от имени отдела, подписывает приказы принятые по отделу;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разрабатывает и готовит к утверждению положение об отделе;</w:t>
      </w:r>
    </w:p>
    <w:bookmarkEnd w:id="85"/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утверждает штатное расписание отдела, в пределах лимита штатной численности, утвержденного постановлением акимата района и план финансирования на соответствующий год;</w:t>
      </w:r>
    </w:p>
    <w:bookmarkEnd w:id="86"/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отчитывается о работе отдела перед аппаратом акима района и областным управлением;</w:t>
      </w:r>
    </w:p>
    <w:bookmarkEnd w:id="87"/>
    <w:bookmarkStart w:name="z9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 интересы отдела в государственных организациях;</w:t>
      </w:r>
    </w:p>
    <w:bookmarkEnd w:id="88"/>
    <w:bookmarkStart w:name="z9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каждому факту совершения коррупционного правонарушения работниками, рассматривается вопрос об ответственности работников и непосредственного их руководителей;</w:t>
      </w:r>
    </w:p>
    <w:bookmarkEnd w:id="89"/>
    <w:bookmarkStart w:name="z9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выявления фактов коррупционного правонарушения незамедлительно сообщает в аппарат акима района.</w:t>
      </w:r>
    </w:p>
    <w:bookmarkEnd w:id="90"/>
    <w:bookmarkStart w:name="z9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отдела в период его отсутствия осуществляется лицом, его замещающим в соответствии с действующим законодательством.</w:t>
      </w:r>
    </w:p>
    <w:bookmarkEnd w:id="91"/>
    <w:bookmarkStart w:name="z9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Руководитель определяет полномочия своего заместителя в соответствии с действующим законодательством.</w:t>
      </w:r>
    </w:p>
    <w:bookmarkEnd w:id="92"/>
    <w:bookmarkStart w:name="z9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Отдел возглавляется руководителем, назначаемым на должность и освобождаемым от должности в соответствии с действующим законодательством Республики Казахстан.</w:t>
      </w:r>
    </w:p>
    <w:bookmarkEnd w:id="93"/>
    <w:bookmarkStart w:name="z100" w:id="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государственного органа</w:t>
      </w:r>
    </w:p>
    <w:bookmarkEnd w:id="94"/>
    <w:bookmarkStart w:name="z10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Отдел может иметь на праве оперативного управления обособленное имущество в случаях, предусмотренных законодательством.</w:t>
      </w:r>
    </w:p>
    <w:bookmarkEnd w:id="95"/>
    <w:bookmarkStart w:name="z10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отдела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96"/>
    <w:bookmarkStart w:name="z10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Имущество, закрепленное за отделом относится к коммунальной собственности.</w:t>
      </w:r>
    </w:p>
    <w:bookmarkEnd w:id="97"/>
    <w:bookmarkStart w:name="z10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Отдел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98"/>
    <w:bookmarkStart w:name="z105" w:id="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государственного органа</w:t>
      </w:r>
    </w:p>
    <w:bookmarkEnd w:id="99"/>
    <w:bookmarkStart w:name="z10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Реорганизация и упразднение отдела осуществляется в соответствии с законодательством Республики Казахстан.</w:t>
      </w:r>
    </w:p>
    <w:bookmarkEnd w:id="10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