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fa470" w14:textId="d6fa4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торговли и интеграции Республики Казахстан от 25 июля 2019 года № 9 "Об утверждении положений Республиканского государственного учреждения "Комитет технического регулирования и метрологии Министерства торговли и интеграции Республики Казахстан" и его территориальных подразделений", а также в приказ Заместителя Премьер-Министра - Министра торговли и интеграции Республики Казахстан от 29 декабря 2022 года № 508-НҚ "О некоторых вопросах структурных подразделений Министерства торговли и интеграции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24 ноября 2023 года № 413-НҚ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торговли и интеграции Республики Казахстан от 25 июля 2019 года № 9 "Об утверждении положений Республиканского государственного учреждения "Комитет технического регулирования и метрологии Министерства торговли и интеграции Республики Казахстан" и его территориальных подразделений"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технического регулирования и метрологии Министерства торговли и интеграции Республики Казахстан по городу Астана",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010000, Республика Казахстан, город Астана, район Алматы, улица Жанайдара Жирентаева, дом 18.";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технического регулирования и метрологии Министерства торговли и интеграции Республики Казахстан по Туркестанской области", утвержденном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161200, Республика Казахстан, Туркестанская область, город Туркестан, микрорайон Жаңа қала, улица 32, здание 16.";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технического регулирования и метрологии Министерства торговли и интеграции Республики Казахстан по области Жетісу", утвержденном указанным приказом: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040000, Республика Казахстан, область Жетісу, город Талдыкорган, микрорайон Коктем, здание 10.".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- Министра торговли и интеграции Республики Казахстан  от 29 декабря 2022 года № 508-НҚ "О некоторых вопросах структурных подразделений Министерства торговли и интеграции Республики Казахстан" следующее изменение: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торговли и защиты прав потребителей Министерства торговли и интеграции Республики Казахстан по области Абай", утвержденном указанным приказом: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071400, Республика Казахстан, область Абай, город Семей, улица Абая 99.".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Министерства торговли и интеграции Республики Казахстан обеспечить: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приказа направление его в электронной форме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Руководителям государственных учреждений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приказа, обеспечить государственную регистрацию внесенных изменений в учредительные документы юридических лиц, в уполномоченном органе.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со дня его подписания.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торговли и интеграции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