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f634" w14:textId="ed5f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здравоохранения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20 февраля 2023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здравоохранения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Тәжібаев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здравоохранения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здравоохранения Туркестанской области" (далее - Управление) является государственным органом Республики Казахстан, осуществляющим руководство в сфере здравоохранения Туркестанской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Казахстана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Управление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Управление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Жана кала, улица № 32, здание № 20, почтовый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Управление является акимат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Управление осуществляется из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конституционного права граждан на охрану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исполнения законодательства Республики Казахстан в области здравоохранения, образования и науки.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в пределах возложенных на него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запрашивание и получение от государственных органов, организаций и физических и юридических лиц документов и информации необходимой для выполнения своих функции, а также представление информации другим государственным органам.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рассматривание в пределах своей компетенции вопросов, поступающих от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в установленном законодательством Республики Казахстан порядке уставов государственных коммунальных предприятий на праве хозяйственных ведении, коммунальных государственных учреждений и государственных коммунальных казенных предприятии находящихся в ведении Управление.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контроля за содержанием лиц, находящихся в центрах временной адаптации и детоксикации;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организаций здравоохранения, являющихся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прав лиц на получение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оплата проезда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выезжающим за пределы населенного пункта постоянного проживания для получения: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эффективного планирования и использования ресурсов общественного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мер по повышению качества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доступа населения к информации по вопросам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межрегиональное сотрудничество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реализации мер по развитию добровольного безвозмездного донорства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принятие мер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деятельности субъектов здравоохранения в пределах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содействие исполнению решения суда о направлении граждан Республики Казахстан, больных туберкулезом, на принудительное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заключение и реализация меморандума с уполномоченным органом, направленный на достижение конечных результатов деятельности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комплекса мероприятий по стимулированию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гигиенического обучения, пропаганда и формирования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информирование населения о распространенности социально значимых 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профилактической дезинсекции и дератизации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реализации мер по развитию добровольного безвозмездного донорства органов (части органа) и (или) тканей (части ткани);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регионального перспективного плана развития инфраструктуры здравоохранения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медицинской комиссии для проведения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деятельности по формированию, реализации, мониторинга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размещение государственного социального заказа по предоставлению паллиативной помощи, за исключением паллиативной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присвоения номинации "лучший по профессии";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создании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ведомственных статистических наблюдений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направление детей с ограниченными возможностями на психолого–медико-педагогические консультации с согласия родителей или иных законных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внесение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закупа медицинских изделий, санитарного транспорта, а также услуг на проведение капитального ремонта государственных организаций здравоохранения организация закупа изделий медицинского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и координация деятельности по подготовке и повышению квалификации кадров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и осуществление мониторинга и контроля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подготовки и повышение квалификации кадров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и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обеспечение исполнение законодательства Республики Казахстан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закупа фармацевтических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закупе и хранения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организация обеспечение Туркестанской области кадрами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предоставление клинических баз в коммунальных юридических лицах в области здравоохранения для организаций образования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взаимодействие с международными и неправительственными общественными объединениями по вопросам охраны здоровья граждан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ведомственных статистических наблюдений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и проведение профилактических прививок;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проводение аттестаций руководителей подведомственных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установление размеров должностных окладов руководителя государственного коммунального предприятия, его заместителей, главного (старшего) бухгалтера, систем их премирования и иного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полномочий, предусмотренных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Первый руководитель Управление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в соответствии с законодательством Республики Казахстана приказы, обязательные для работников Управление 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усилению противодействия 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меры поощрения и налагает дисциплинарные взыскания на работников Управления, а также на руководителей учреждений, находящихся в ведении Управления в порядке, установленном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и освобождает от должностей сотрудников Управление, а также руководителей и заместителей руководителей подведомственных медицинских организаций по представлению руководителя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функции, возложенных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и акимом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функции, возложенные на него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 Исполнение полномочий первого руководителя Управления в период его отсутствия осуществляется лицом, его замещающим в соответствии с не запрещающим законодательными актами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законодательством Республики Казахстана. 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может иметь на праве оперативного управления обособленное имущество в случаях, предусмотренных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Управление осуществляются в соответствии с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предприятия на праве хозяйственного ведения "Областная клиническая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предприятия на праве хозяйственного ведения "Областная детская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предприятия на праве хозяйственного ведения "Областной центр фтизиопульмонологии"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предприятия на праве хозяйственного ведения "Областной дермато – венерологический диспансер"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предприятия на праве хозяйственного ведения "Областное патологоанатомическое бюро"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предприятия на праве хозяйственного ведения "Областной центр психического здоровье"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предприятия на праве хозяйственного ведения "Областная офтальмологическая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предприятия на праве хозяйственного ведения "Областной перинатальный центр №1"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предприятия на праве хозяйственного ведения "Областной перинатальный центр №2"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предприятия на праве хозяйственного ведения "Областной перинатальный центр №3"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предприятия на праве хозяйственного ведения "Областной детский реабилитационный центр"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предприятия на праве хозяйственного ведения "Областной детский реабилитационный центр "Жансая"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предприятия на праве хозяйственного ведения "Областной фтизиопульмонологический реабилитационный центр "Балыкшы"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предприятия на праве хозяйственного ведения "Областной детский реабилитационный центр "Ак-Булак"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коммунальное предприятия на праве хозяйственного ведения "Областной детский санаторий "Сарыагаш"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коммунальное предприятия на праве хозяйственного ведения "Туркестанская городская поликлиника"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коммунальное предприятия на праве хозяйственного ведения "Туркестанская городская центральная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коммунальное предприятия на праве хозяйственного ведения "Туркестанская городская детская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коммунальное предприятия на праве хозяйственного ведения "Областная станция скорой медицинской помощи"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коммунальное предприятия на праве хозяйственного ведения "Туркестанский высший медицинский колледж"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коммунальное предприятия на праве хозяйственного ведения "Жетысайский медицинский колледж"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коммунальное предприятия на праве хозяйственного ведения "Арысская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коммунальное предприятия на праве хозяйственного ведения "Центральная больница района Байдибек"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предприятия на праве хозяйственного ведения "Казыгуртская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коммунальное предприятия на праве хозяйственного ведения "Тюлькубасская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коммунальное предприятия на праве хозяйственного ведения "Жетысайская районная больница "Асыката"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коммунальное предприятия на праве хозяйственного ведения "Мактааральская районная больница "Атакент"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коммунальное предприятия на праве хозяйственного ведения "Мактааральская районная больница "Мырзакент"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коммунальное предприятия на праве хозяйственного ведения "Жетысайская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коммунальное предприятия на праве хозяйственного ведения "Отрарская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коммунальное предприятия на праве хозяйственного ведения "Сайрамская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коммунальное предприятия на праве хозяйственного ведения "Сайрамская районная больница "Карабулак"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коммунальное предприятия на праве хозяйственного ведения "Сарыагашская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коммунальное предприятия на праве хозяйственного ведения "Келесская районная больница "Абай"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государственное коммунальное предприятия на праве хозяйственного ведения "Толебийская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коммунальное предприятия на праве хозяйственного ведения "Шардаринская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государственное коммунальное предприятия на праве хозяйственного ведения "Ордабасинская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государственное коммунальное предприятия на праве хозяйственного ведения "Сузакская центральная районная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государственное коммунальное предприятия на праве хозяйственного ведения "Кентауская центральная городская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государственное коммунальное предприятия на праве хозяйственного ведения "Кентауская городская поликлиника"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коммунальное предприятия на праве хозяйственного ведения "Ленгерская городская больница"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государственное коммунальное предприятия на праве хозяйственного ведения "Ленгерская городская поликлиника"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государственное коммунальное предприятия на праве хозяйственного ведения "Районная поликлиника Сауран"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государственное учреждение "База специального медицинского снабжения"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государственное коммунальное казенное предприятия "Областной центр по профилактике и борьбе со СПИД" управления общественного здоровья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государственное коммунальное казенное предприятия "Областной центр крови" управления общественного здоровья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