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e321c6" w14:textId="3e321c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наименований и переименовании некоторых улиц города Арыс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Совместные постановление акимата Туркестанской области от 19 декабря 2023 года № 287 и решение маслихата Туркестанской области от 13 декабря 2023 года № 7/95-VIII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4-1) </w:t>
      </w:r>
      <w:r>
        <w:rPr>
          <w:rFonts w:ascii="Times New Roman"/>
          <w:b w:val="false"/>
          <w:i w:val="false"/>
          <w:color w:val="000000"/>
          <w:sz w:val="28"/>
        </w:rPr>
        <w:t>статьи 11</w:t>
      </w:r>
      <w:r>
        <w:rPr>
          <w:rFonts w:ascii="Times New Roman"/>
          <w:b w:val="false"/>
          <w:i w:val="false"/>
          <w:color w:val="000000"/>
          <w:sz w:val="28"/>
        </w:rPr>
        <w:t> Закона Республики Казахстан "Об административно-территориальном устройстве Республики Казахстан", с учетом мнения населения города Арыс и на основании заключения Республиканской ономастической комиссии при Правительстве Республики Казахстан от 21 июня 2023 года, акимат Туркестанской области ПОСТАНОВЛЯЕТ и Туркестанский областной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Присвоить безымянным улицам города Арыс следующие наименования: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безымянной улице — улица Оймауыт;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безымянной улице — улица Шаған;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безымянной улице — улица Шарын;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безымянной улице — улица Оқжетпес;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безымянной улице — улица Торғай;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безымянной улице — улица Баянауыл;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безымянной улице — улица Ақмешіт;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безымянной улице — улица Сарайшық;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безымянной улице — улица Жидебай;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безымянной улице — улица Арасан;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безымянной улице — улица Жасөркен.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Переименовать следующие улицы города Арыс: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А.Ешназарова — на улицу Сарыарқа;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А.Ешназарова — на улицу Үшарал;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А.Ешназарова — на улицу Ақбиік;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А.Ешназарова — на улицу Ұлытау;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А.Ешназарова — на улицу Қазығұрт;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Жаңаауыл – на улицу Мойынқұм;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Өркениет — на улицу Өрнек;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Екпінді — на улицу Сығанақ;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Абай Құнанбаев — на улицу Роза Бағланова;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Шәкәрім Құдайберді — на улицу Хиуаз Доспанова;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Тұрар Рысқұлов — на улицу Әзілхан Нұршайықов;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Жүсіпбек Аймауытов — на улицу Шерхан Мұртаза;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Ахмет Байтұрсынов — на улицу Жұмат Шанин.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"Управление культуры и туризма Туркестанской области" в установленном законодательством Республики Казахстан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течение пяти рабочих дней со дня подписания настоящего совместного постановления и решения направление его копии в электронном виде на казахском и русском языках в филиал республиканского государственного предприятия на праве хозяйственного ведения "Институт законодательства и правовой информации Республики Казахстан" Министерства юстиции Республики Казахстан по Туркестанской области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размещение настоящего совместного постановления и решения на интернет-ресурсе акимата Туркестанской области после его официального опубликования. 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совместного постановления акимата Туркестанской области и решения маслихата Туркестанской области возложить на курирующего заместителя акима Туркестанской области.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совместное постановление и решение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Сатыбалды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Абишов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