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4588" w14:textId="30b4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ветеринарии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февраля 2023 года № 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"Управление ветеринарии Туркестанской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ветеринарии Туркестанской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Жетпісбай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Алимкулов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Кенжеханулы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Б.Д.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Кайыпбек К.А.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ветеринарии Туркестанской области"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ветеринарии Туркестанской области" (далее - Управление) является государственным органом Республики Казахстан, осуществляющим руководство в сфере ветеринарии.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ведомств не имеет.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компетенции, в установленном законодательством порядке,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Туркестанская область, город Туркестан, микрорайон Жаңа Қала, улица 32, здание 20, индекс 161200.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Управления является акимат Туркестанской области.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республиканского и местных бюджетов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Управление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Гражданским кодексом Республики Казахстан Управления является правопреемником по всем правам и обязательствам в сфере ветеринарии государственного учреждения "Управление сельского хозяйства Туркестанской области".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координация работ по реализации государственной политики в сфере развития ветеринарии в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задач, предусмотренных законодательством Республики Казахстан в сфере ветеринарии деятельности.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Полномочия: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проектов решений, распоряжений, постановлений акимата и (или) акима области, входящих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законодательством порядке от государственных органов, иных организаций сведения, необходимые для осуществления своей деятельности, а также представлять сведения в другие государственные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ревизии финансово-хозяйственной деятельности организаций, находящихся в его ведении,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в акимат области по созданию, реорганизации и ликвидации организаций, находящихся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порядка проведения собраний, участвует в заседаниях акимата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иных прав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животных от болезней и их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охрана здоровья населения от болезней, общих для животных 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ветеринарно-санитарной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охрана территории Республики Казахстан от заноса и распространения заразных и экзотических болезней животных из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использование средств и методов диагностики, борьбы с болезнями животных и обеспечения ветеринарно-санитарной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взаимодействие, в установленном законодательством порядке, с иностранными юридическими и физическими лицами, осуществляющими деятельность в отраслях, относящихся к сфере деятельности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иных обязанностей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охраны здоровья населения от болезней, общих для животных и человека, совместно с уполномоченным государственным органом в области здравоохранения и осуществление взаимного обмена информацией;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в двух и более районах, расположенных на территории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животных, возникших в двух и более районах, расположенных на территории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лицензирование ветеринарно-санитарной экспертизы продукции и сырья животного происхождения в соответствии с законодательством Республики Казахстан о разрешениях и уведомлениях;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строительства, реконструкции скотомогильников (биотермических ям) и обеспечение их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внесение в областной маслихат для утверждения правил содержания животных, правил содержания и выгула домашних животных, правил отлова, временного содержания и умерщвления животных, предложений по установлению границ санитарных зон содержания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обеспечение предоставления заинтересованным лицам информации о проводимых ветеринарных мероприятиях;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санитарного убоя больных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отлова, временного содержания и умерщвления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вынесение решения о делении территории на зоны в порядке, установленном уполномоченным органом;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утверждение плана ветеринарных мероприятий по обеспечению ветеринарно-санитарной безопасности на территории области, по согласованию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координация организации и проведения ветеринарных мероприятий по обеспечению ветеринарно-санитарной безопасности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хранения, транспортировки (доставки) ветеринарных препаратов по профилактике особо опасных болезней животных, за исключением республиканского запаса ветеринарных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осуществление государственного закупа услуг по транспортировке (доставке) изделий (средств) и атрибутов для проведения идентификации сельскохозяйственных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определение потребности в изделиях (средствах) и атрибутах для проведения идентификации сельскохозяйственных животных и передача информации в процессинговый центр;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организация ведения базы данных по идентификации сельскохозяйственных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проведение обследования эпизоотических очагов в случае их возникновения;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выдача акта эпизоотологического обследования;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свод, анализ ветеринарного учета и отчетности и их представление в уполномоченный орган;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государственного закупа ветеринарных препаратов по профилактике и диагностике энзоотических болезней животных, услуг по их профилактике и диагностике, организация хранения и транспортировки (доставки) ветеринарных препаратов, проведения ветеринарных мероприятий по профилактике и диагностике энзоотических болезней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обеспечение выполнения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утвержденному уполномоченным органом, а также энзоотических и других болезней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просветительской работы среди населения по вопросам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проведения мероприятий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участие в государственных комиссиях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внесение предложений в акимат области по утверждению перечня энзоотических болезней животных, профилактика и диагностика которых осуществляются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организация сбора и свод данных (сведений) о скотомогильниках (биотермических ямах) для включения их в реестр скотомогильников (биотермических ям);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иных функций в соответствии с действующим законодательством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Управления: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несҰт персональную ответственность за выполнение возложеных на Управление задач и функций, поручений акима области и курирующего заместителя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государственного учреждения Управления, а также руководителей учреждений, находящихся в ведении Управления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 доверенности действует от имени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Управления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издает в пределах своей компетенции приказы и дает указания, обязательные для исполнения всеми работниками Управления, а также первых руководителей учреждений, находящихся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применяет меры поощрения и налагает дисциплинарные взыскания на работников Управления, а также руководителей учреждений, находящихся в ведении Управления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 по усилению противодействия явлениям коррупции и несет персональную ответственность за нарушение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несҰт ответственность за планирование, обоснование, реализацию и достижение результатов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несет персональную ответственность за финансово-хозяйственную деятельность и сохранность переданного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осуществляет иные функции, возложенные на него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своих заместителей, в соответствии с действующим законодательством.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Управлением, относится к коммунальной собственности.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Управления и подведомственные организаций осуществляются в соответствии с законодательством Республики Казахстан. 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Организация, находящаяся в ведении государственное коммунальное предприятие на праве хозяйственного ведения "Ветеринарная служба" Управление ветеринарии Туркестанской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