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2b25" w14:textId="3432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сельского хозяйства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февраля 2023 года № 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сельского хозяйства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Туркестанской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Жетпісбай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Алимкулов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Кенжеханулы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Б.Д.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Кайыпбек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2023 года № 33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сельского хозяйства Туркестанской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сельского хозяйства Туркестанской области" (далее - Управление) является государственным органом Республики Казахстан, осуществляющим руководство в сфере сельского хозяйства.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ведомств не имеет.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Упраление по вопросам своей компетенции, в установленном законодательством порядке,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Управление утверждаются в соответствии с действующим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Туркестанская область, город Туркестан, микрорайон Жаңа Қала, улица 32, здание 20, индекс 161200.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Управления является акимат Туркестанской области.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Управление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Управления является правопреемником по всем правам и обязательствам, за исключением в сфере ветеринарии государственного учреждения "Управление сельского хозяйства Туркестанской области".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координация работ по реализации государственной политики в сфере развития сельского хозяйства в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иных задач, предусмотренных законодательством Республики Казахстан в сфере сельского хозяйства.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Полномочия: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проектов решений, распоряжений, постановлений акимата и (или) акима области, входящих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в установленном законодательством порядке от государственных органов, иных организаций сведения, необходимые для осуществления своей деятельности, а также представлять сведения в другие государственные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ревизии финансово-хозяйственной деятельности организаций, находящихся в его ведении,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в акимат области по созданию, реорганизации и ликвидации организаций,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порядка проведения собраний, участвует в заседаниях акимата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прав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в области программ развития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по развитию растениеводства;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племенного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инновационных технологий в области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реализации мероприятий в агропромышленном комплексе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зернового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карантина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развития хлопковой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защиты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инвестиций для развития отраслей, относящихся к сфере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развития агропромышленного комплекса и сельских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взаимодействие, в установленном законодательством порядке, с иностранными юридическими и физическими лицами, осуществляющими деятельность в отраслях, относящихся к сфере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иных обязанностей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соглашения (меморандума) по вопросу диверсификации структуры посевных площадей сельскохозяйственных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в пределах своей компетенции оценки уязвимости к изменению климата;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в пределах своей компетенции приоритетов и мер по адаптации к изменению климата;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 пределах своей компетенции мер по адаптации к изменению климата;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разработка предложений по государственной поддержке субъектов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государственной технической инспекции в области развития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мер по обеспечению отраслей агропромышленного комплекса специалистами, организация подготовки, переподготовки и повышения квалификации кадров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организация региональных выставок, ярмарок по видам выпускаемой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конкурса "Лучший по профессии в агропромышленном комплексе";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оптовых рынков по торговле продукцией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мониторинга состояния продовольственной безопасности, цен и рынков продукции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реализация механизмов стабилизации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работы комиссий по определению участников программ закупа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и реализация мероприятий по распространению и внедрению инновационного опыта в области агропромышленного комплекса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внесение в акимат области по утверждению правил организации отбора инновационных проектов в области агропромышленного комплекса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строительства, содержания и реконструкции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забою сельскохозяйственных животных), специальных хранилищ (могильников) пестицидов и тары из-под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приобретения, содержания высококлассных племенных животных и выращивания ремонтного молодняка для расширенного воспроизводства;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удешевления стоимости семян первой, второй и третьей репродукций, реализованных отечественным товаропроизводителям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проведения мероприятий по борьбе с вредными организмами в соответствии с перечнем и порядком, определяемым уполномоченным органом в области развития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ведение учета запасов продовольственных товаров в соответствующем регионе и представление отчетности в уполномоченный орган в области развития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возмещение части комиссионных выплат при гарантировании займов и части страховых премий при страховании займов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возмещение части расходов, понесенных субъектом агропромышленного комплекса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внесение предложений в акимат области по утверждению норматива субсидий приобретаемой сельскохозяйственной продукции, по которой устанавливаются гарантированная закупочная цена и намечаемая закупочная цена;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субсидирование затрат ревизионных союзов сельскохозяйственных кооперативов на проведение внутреннего аудита сельскохозяйственных кооперативов;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субсидирования стоимости удобрений (за исключением органических);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субсидирования производства приоритетных культур, в том числе многолетних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субсидирования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возмещение затрат физическим и юридическим лицам на закладку и выращивание уничтоженных плодово-ягодных культур, зараженных бактериальным ожогом плодовых;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представление на утверждение областного маслихата правил выпаса сельскохозяйственных животных, разработанных на основе типовых правил выпаса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 мероприятий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привлечению инвестиций в отрасли агропромышленного комплекса и кредитов банков второго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условий для роста специализированных животноводческих хозяйств;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формирование перечня приоритетных местных бюджетных инвестиционных проектов по развитию социальной и инженерной инфраструктуры сельских территорий, согласованных с уполномоченным органом в области развития сельских территорий, и проектов по развитию агропромышленного комплекса, финансируемых за счет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создание условий для функционирования и развития информационно-маркетинговой системы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изучение ситуации на внутреннем и внешнем продовольственных рынках и обеспечение доступа к соответствующей информации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предоставление информации о состоянии и развитии агропромышленного комплекса и сельских территорий в уполномоченные государственные органы по вопросам развития агропромышленного комплекса и сельских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составление баланса продовольственной обеспеченности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закупа услуг у специализированных организаций для реализации механизмов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внесение предложений в акимат области по созданию комиссии по реализации механизмов стабилизации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 и внесение предложений в акимат области по утверждению правил реализации механизмов стабилизации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внесение предложений в акимат области по утверждению предельной торговой надбавки и перечня продовольственных товаров, закупаемых для реализации механизмов стабилизации цен на социально значимые продовольственные товары;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субсидирования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субсидирования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субсидирования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планирование, обоснование, реализация и достижение результатов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субсидирования агропромышленного комплекса области по следующим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продуктивности и качества продукции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племенного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возмещению части расходов, понесенных субъектом агропромышленного комплекса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возмещение зерноперерабатывающим организациям стоимости приобретаемого ими зерна государственных реализационных и государственных стабилизационных ресурсов зерна в целях регулирования внутреннего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возделывание сельскохозяйственных культур в защищенном грунте;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доли переработки отечественной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в рамках гарантирования и страхования займов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государственного контроля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внесение на рассмотрение в уполномоченный орган предложений по объемам производства и реализации элитно-семеноводческими хозяйствами элитных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проведение аттестации субъектов семеноводства и лабораторий по экспертизе качества семян, с выдачей соответствующего свидетельства в порядке, определяемом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ведение государственного электронного реестра разрешений и уведомлений;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составление балансов семян по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осуществляют мониторинг семенных ресурсов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обеспечение предоставления в уполномоченный орган в сфере сельского хозяйства необходимой информации в области семеноводства сельскохозяйственных культур;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содействие в пределах компетенции по формированию сельскохозяйственными товаропроизводителями страховых и переходящих фондов семян;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внесение предложения в акимат области по схемам и методам ведения первичного, элитного семеноводства и массового размножения семян сельскохозяйственных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контроля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внесение предложений в акимат области по установлению предельной цены реализации на подлежащие субсидированию семена в пределах квот, определяемых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"О семеноводстве";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определение ежегодных квот по каждому виду семян, подлежащих субсидированию: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оригинальным семенам – для каждого аттестованного субъекта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элитным семенам – для каждой административно-территориальной единицы;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контроль за целевым использованием просубсидированных оригинальных и элитных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организация подготовки и повышения квалификации кадров апробаторов и семенных экспертов;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контроля за соблюдением нормативных правовых актов по проведению экспертизы сортовых и посевных качеств семян сельскохозяйственных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на основании предложения государственного инспектора по семеноводству приостанавливают: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свидетельства об аттестации, удостоверяющего право субъекта на осуществление деятельности в области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по проведению экспертизы сортовых и посевных качеств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реализация государственной политики в области зернового рынка;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лицензирование деятельности по оказанию услуг по складской деятельности с выпуском зерновых расписок;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оптимизация структуры зернового производства с учетом природно-климатических условий и конъюнктуры рынка, совершенствование и внедрение новых передовых технологий производства, хранения и реализации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осуществление удешевления отечественным сельскохозяйственным товаропроизводителям стоимости минеральных удобрений, протравителей семян и пестицидов, в соответствии с бюджетными программами;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принятие необходимых мер по своевременному обеспечению потребностей внутреннего рынка в нефтепродуктах;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принятие мер по созданию в регионах конкурентной среды по оказанию услуг по подтверждению соответствия в области технического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осушествление государственного контроля за хлебоприемными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приостановление действия лицензии на право осуществления деятельности по оказанию услуг по складской деятельности с выпуском зерновых расписок в целом или в части осуществления отдельных операций на срок до шести месяцев в порядке, предусмотренном законодательством Республики Казахстан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контроль за соблюдением хлебоприемными предприятиями правил: ведения количественно-качественного учета зерна, хранения зерна, формирования и ведения государственного электронного реестра держателей зерновых расписок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выдача предписаний о нарушении законодательства Республики Казахстан "О зерне", рассмотрение дел об административных правонарушениях в соответствии с законодательством Республики Казахстан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осуществление мониторинга зернового рынка в пределах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осушествление государственного контроля за безопасностью и качеством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наложение запрета на отгрузку любым видом транспорта зерна с хлебоприемного предприятия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"О зерне";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инспектирование (проверка) деятельности хлебоприемных предприятий на предмет соблюдения требований по ведению количественно-качественного учета зерна и обеспечению сохранности зерна в соответствии с данными реестра;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подача в суд заявления о введении и досрочном завершении временного управления хлебоприемным предприятием;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проверка фактического наличия и качества зерна участников зернового рынка и его соответствия отчетным данным;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осушествление контроля количественно-качественного состояния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внесение предложений в акимат области по введению временного управления хлебоприемным предприятием;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обеспечение информирования населения о производстве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осуществление государственного контроля и мониторинга деятельности производителей органической продукции за соблюдением требований законодательства республики Казахстан в области производства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осуществление контроля и мониторинга объектов внутренней торговли в целях выявления и выработки мер по недопущению реализации органической продукции, не соответствующей требованиям законодательства Республики Казахстан в области производства органической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реализация государственной политики в области защиты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строительство, содержание и поддержание в надлежащем состоянии специальных хранилищ (могильников);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организация работ по обезвреживанию пестицидов по согласованию с уполномоченным органом в области охраны окружающей среды и государственным органом в сфере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организация и проведение фитосанитарных мероприятий по борьбе с нестадными саранчовыми с численностью выше экономического порога вредоносности;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лицензирование деятельности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(формуляции) пестицидов;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пестицидов;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применению пестицидов аэрозольным и фумигационным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ведение учета распространении карантинных объектов и предоставление информации уполномоченному органу и заинтересованным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реализация государственной политики в области карантина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организация проведения мероприятий по карантину растений физическими и юридическими лицами – владельцами этих объектов, а также органами государственного управления на объектах государственного карантинного фитосанитарного контроля и надзора;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в течение пяти рабочих дней со дня поступления представления территориальных подразделений ведомства уполномоченного органа принятие решений об установлении карантинной зоны с введением карантинного режима или его отмене на соответствующих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управление водохозяйственными сооружениями, находящимися в коммунальной собственности, осуществляет меры по их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ведение учета водохозяйственных сооружений, находящихся в государственной собственности, в случае обнаружении бесхозяйных водохозяйственных сооружений проведение процедур, предусмотренных гражданским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реализация государственной политики в области использования и охраны водного фонда,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в пределах своей компетенции принятие участия в работе бассейновых советов и бассейновом соглашении, внесение на рассмотрение бассейновых советов предложений по рациональному использованию водных объектов, водоснабжению, водоотведению населенных пунктов, изучение рекомендации бассейновых советов, принятие мер по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обеспечение реализации мероприятий по рациональному использованию и охране водных объектов, водоснабжению, водоотведению населенных пунктов, в том числе по гидромелиорации земель, обеспечению безопасности водохозяйственных систем и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решение вопросов обеспечения безопасности водохозяйственных систем и сооружений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организация мероприятии по ликвидации последствий аварий водохозяйственных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осуществление информирования населения о состоянии водных объектов, систем водоснабжения и водоотведения, находящихся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разработка ставок платы за пользование водными ресурсами поверхностных источников;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реализация мероприятия по субсидированию стоимости услуг по доставке воды сельскохозяйственным товаропроизводителям;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реализация государственной политики в области племенного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осуществление субсидирования мероприятий, направленных на сохранение и восстановление генофонда племенных животных, в том числе пород с ограниченным генофондом;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осуществление в иных полномочий в области сельского хозяйства.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Управления: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несҰт персональную ответственность за выполнение возложеных на Управление задач и функций, поручений акима области и курирующего заместителя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государственного учреждения Управления, а также руководителей учреждений, находящихся в ведении Управления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Управления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издает в пределах своей компетенции приказы и дает указания, обязательные для исполнения всеми работниками Управления, а также первых руководителей учреждений,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применяет меры поощрения и налагает дисциплинарные взыскания на работников Управления, а также руководителей учреждений, находящихся в ведении Управления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 по усилению противодействия явлениям коррупции и несет персональную ответственность за нарушение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несҰт ответственность за планирование, обоснование, реализацию и достижение результатов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несет персональную ответственность за финансово-хозяйственную деятельность и сохранность переданного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иные функции,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заместителей, в соответствии с действующим законодательством.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Управлением, относится к коммунальной собственности.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Управления и подведомственные организаций осуществляются в соответствии с законодательством Республики Казахстан. 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акционерное общество "Социально - предпринимательская корпорация "Туркестан";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предприятие на праве хозяйственного ведения "Туран су" Управление сельского хозяйства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