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2ba1" w14:textId="f162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31 августа 2023 года № 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Туркестанской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Туркестанской области Тәжібаева Б.Д.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Резидентура государственный образовательный заказ на подготовку кадров с послевузовским образованием (резидентура) на 2023-2024 учебный год (за счет местного бюджета)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2023-2024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врача-резидента в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Акушерство и гинекология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R001 Кардиология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Анестезиология и реаниматология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R027 Офтальмология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R028 Оториноларингология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R025 Травматология-ортопедия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R003 Аллергология и иммунология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R019 Ангиохирургия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R008 Эндокринология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R024 Онкология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R020 Нейрохирургия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