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4280" w14:textId="1514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15 сентября 2023 года №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21 ноября 2022 года № 687 "Об установлении квоты рабочих мест для лиц с инвалидностью на 2023 год";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28 ноября 2022 года № 701 "Об установлении квоты рабочих мест на 2023 год для трудоустройства лиц, состоящих на учете службы пробации, также лиц, освобожденных из мест лишения свободы города Арыс".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Курманбекова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