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94e8" w14:textId="4419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города Кентау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3 июля 2023 года №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 Республики Казахстан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Кентау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08.11.2022 года № 513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города Кентау корпуса "Б".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 " июля 2023 года № 191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Кентау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Настоящая типовая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            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                                                                         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            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                     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            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руководителя структурного подразделения 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оцениваемого служащего 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                     дата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                      подпись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надлежащим образом, выполняет функциональные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   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подпись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ИЗПИ!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