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8d6d" w14:textId="25c8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11 января 2023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общественных работ для лиц, осужденных к отбыванию наказания в виде привлечения к общественным работам по благоустройству и уборки территорий города.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Местом для привлечения осужденных к общественным работам в городе Туркестан выбрать Коммунальное государственное учреждение "Жасыл Туркестан" и товарищество с ограниченной ответственностью "Түркістан жарық-тазалық" отдела инфраструктуры и коммуникаций акимата города Туркестан.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Оразбекова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