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a6a9b" w14:textId="3aa6a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государственнога учреждения "Отдела занятости и социальных программ района Байдибек"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Байдибекского района Туркестанской области от 23 октября 2023 года № 425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за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01 сентября 2021 года за № 590 "О некоторых вопросах организации деятельности государственных органов и их структурных подразделений" акимат района ПОСТАНОВЛЯЕТ: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государственного учреждения "Отдела занятости и социальных программ района Байдибек"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"Отдела занятости и социальных программ района Байдибек" в установленном законодательством Республики Казахстан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ресгистрацию вышеуказонного Положения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ведения "Институт законодательства и провавой информации Респблики Казахстан" Министерство юстиции Республики Казахстан по Туркестанской области для официального опубликования и включение в Этолонный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3)размещение настоящего постановления на интернет-ресурсе акимата района Байдибек после его официального опубликования.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района, ответственного за данную сферу.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Б.Турлыбеков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425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занятости и социальных программ района Байдибек"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занятости и социальных программ района Байдибек" является государственным органом Республики Казахстан, осуществляющим руководство в сфере занятости, социальных программ, оказания специальных социальных услуг и выдачи, продления и отзыва разрешения трудовому иммигранту.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"Районный территориальный центр социального обслуживания населения" государственного учреждения "Отдела занятости социальных программ района Байдибек" является ведомством государственного учреждения "Отдела занятости социальных программ района Байдибек"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"Отдел занятости и социальных программ района Байдибек"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занятости и социальных программ района Байдибек" является юридическим лицом в организационно–правовой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счета в органах казначейства в соответствии с законодательством Республики Казахстан.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занятости и социальных программ района Байдибек" вступает в гражданско–правовые отношения от собственного имени.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занятости и социальных программ района Байдибек"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занятости и социальных программ района Байдибек" по вопросам своей компетенции в установленном законодательством порядке принимает решения, оформляемые приказами руководителя Государственное учреждение "Отдел занятости и социальных программ района Байдибек" и другими актами, предусмотренными законодательством Республики Казахстан.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занятости и социальных программ района Байдибек" утверждаются в соответствии с действующим законодательством.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Туркестанская область, район Байдибек, село Шаян, улица Б. Карашаулы, дом № 94, 160200.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органа: Государственное учреждение "Отдел занятости и социальных программ района Байдибек".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Государственное учреждение "Отдел занятости и социальных программ района Байдибек".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Учредитель: государственное учреждение "Аппарат акима района Байдибек".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Государственное учреждение "Отдел занятости и социальных программ района Байдибек" осуществляется из местного бюджета.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Государственное учреждение "Отдел занятости и социальных программ района Байдибек"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Государственное учреждение "Отдел занятости и социальных программ района Байдибек".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"Отдела занятости и социальных программ района Байдибек"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полономочия государственного органа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Цели: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цель Государственное учреждение "Отдел занятости и социальных программ района Байдибек": реализация государственной политики в области социальной защиты населения, оказания специальных социальных услуг и выдачи, продления и отзыва разрешения трудовому иммигранту.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осуществление иных задач, предусмотренных законодательством Республики Казахстан. 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Полномочия: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1)Права: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-представление интересов государственных органов и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-запрашивать и получать необходимую информацию, документы и другие материалы от государственных органов и других организаций в пределах своей компетенции;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-защищать свои права перед государственными и юридическими лицами в соответствии с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2)Обязанности: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-Государственное учреждение "Отдел занятости и социальных программ района Байдибек" осуществляет полномочия в соответствии с законами Республики Казахстан, актами Президента и Правительства Республики Казахстан, настоящим Положением;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-организует порядок проведения собраний, участвует в заседаниях акимата района;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-обеспечивает освещение деятельности Государственное учреждение "Отдел занятости и социальных программ района Байдибек" в средствах массовой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Государственное учреждение "Отдел занятости и социальных программ района Байдибек" осуществляет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1)ежегодно определяет целевые группы, проживающие на территории района, и социальные меры по их защите;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2)организует оказание социальной и благотворительной помощи инвалидам;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3)оказание услуг по назначению государственной адресной социальной помощи;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4)назначает и выплачивает жилищное пособие;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5)выплачивает материальные (финансовые) пособия отдельным категориям граждан по решению местных представительных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6)обеспечивает оказание специальных социальных услуг лицам, признанным находящимися в трудной жизненной ситуации, состоящим на учете службы пробации, освобожденным от учреждений, в соответствии с законодательством Республики Казахстан О специальных социальных услугах;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7)обеспечивает меры по содействию занятости лиц, освобожденных в учреждениях, а также состоящих на учете службы пробации;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8)в пределах компетенции оказывает государственные услуги, оказываемые в электронной форме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9)реализует государственную политику в области оказания специальных социальных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10)обеспечивает создание и деятельность подведомственных субъектов, оказывающих специальные социальные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11)взаимодействует с физическими и юридическими лицами и государственными органами по вопросам оказания специальных социальных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12)разрабатывает правила установления размеров оказания социальной помощи и определения перечня отдельных категорий нуждающихся граждан на основе типовых правил, утверждаемых Правительством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13)реализует государственную политику в области миграции населения в пределах своей компетенции;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14)взаимодействие с центрами трудовой мобильности (карьеры) в целях обеспечения содействия занятости населения;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15)Координирует и организует работу коммунального государственного учреждения "Районный территориальный центр социального обслуживания населения";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16)осуществляет правильное и эффективное использование бюджетных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17)осуществляет иные функции, предусмотренные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18)осуществляет услуги по выдаче, продлению и отзыву разрешений трудовым иммигрантам.</w:t>
      </w:r>
    </w:p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 и полномочия первого руководителя государственного органа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Государственное учреждение "Отдел занятости и социальных программ района Байдибек" осуществляется первым руководителем, который несет персональную ответственность за выполнение возложенных на Государственное учреждение "Отдел занятости и социальных программ района Байдибек" задач и осуществление им своих функций.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Государственного учреждения "Отдела занятости и социальных программ района Байдибек" назначается на должность и освобождается от должности акимом района Байдибек.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"Отдела занятости и социальных программ района Байдибек" в соответствии с законодательством Республики Казахстан назначает на должность и освобождает от должности заместителя и директора коммунального государственного учреждения "Районный территориальный центр социального обслуживания населения".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Государственного учреждения "Отдела занятости и социальных программ района Байдибек":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1)утверждает планы работы государственного учреждения;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2)действует от имени Государственного учреждения;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3)выдает доверенности;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4)в установленном законодательством порядке поощряет и налагает дисциплинарные взыскания на сотрудников государственного учреждения;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5)в пределах своей компетенции издает приказы, подписывает служебные документы;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6)утверждает внутреннюю трудовую дисциплину государственного учреждения;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государственном учреждении;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8)осуществляет личный прием граждан;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9)осуществляет полномочия, предусмотренные законодательными актами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10)несет персональную ответственность за исполнение антикоррупционного законодательства.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первого руководителя Государственного учреждения "Отдела занятости и социальных программ района Байдибек" в период его отсутствия осуществляется лицом, его замещающим в соответствии с действующим законодательством. 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Первый руководитель определяет полномочия своего заместителя в соответствии с действующим законодательством.</w:t>
      </w:r>
    </w:p>
    <w:bookmarkEnd w:id="28"/>
    <w:bookmarkStart w:name="z3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"Отдела занятости и социальных программ района Байдибек" может иметь на праве оперативного управления обособленное имущество в случаях, предусмотренных законодательством.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"Отдела занятости и социальных программ района Байдибек" формируется за счет имущества, переданного ему собственником, а также имущества, приобретенного в результате собственной деятельности (включая денежные доходы) и иных источников, не запрещенных законодательством Республики Казахстан.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государственным учреждением" Байдибекский районный отдел занятости и социальных программ", относится к коммунальной собственности.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"Отдела занятости и социальных программ района Байдибек" не вправе самостоятельно отчуждать или иным способом распоряжаться закрепленным за ним имуществом и имуществом приобретенным за счет средств, выделенных ему по плану финансирования, если иное не предусмотрено законодательством.</w:t>
      </w:r>
    </w:p>
    <w:bookmarkEnd w:id="32"/>
    <w:bookmarkStart w:name="z3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ликвидация Государственного учрежденич "Отдела занятости и социальных программ района Байдибек" осуществляются в соответствии с законодательством Республики Казахстан.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Государственного учреждения "Отдела занятости и социальных программ района Байдибек" коммунальное государственное учреждение "Районный территориальный центр социального обслуживания населения Государственное учреждение "Отдела занятости и социальных программ района Байдибек".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