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dc84f" w14:textId="addc8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района Байдибек"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Туркестанской области от 11 октября 2023 года № 7/35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17 мая 2023 года № 113 "О внесении изменения в приказ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32518), маслихат района Байдибек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района Байдибек".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района Байдибек"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течение пяти рабочих дней со дня подписания настоящего решение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района Байдибек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решение возложить на руководителя аппарата маслихата района Байдибек.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Байдибек от 15 мая 2023 года № 2/12 "Б" об утверждении Методики оценки деятельности административных государственных служащих корпуса "Б" аппарата маслихата района Байдибек признать утратившим силу.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района Байдибек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А.Кенехан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октября 2023 года № 7/35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района Байдибек"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маслихата района Байдибек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Типовой методикой оценки деятельности административных государственных служащих корпуса "Б" (далее – Типовая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за №16299) и определяет порядок оценки деятельности административных государственных служащих корпуса "Б" (далее – служащие корпуса "Б") аппарат маслихата района Байдибек.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4)руководитель структурного подразделения/государственного органа –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6)оцениваемое лицо – руководитель структурного подразделения 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государственном органе.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государственного органа, в котором введена система автоматизированной оценки проводится с учетом особенностей, определенными внутренними документами данного государственного органа.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оценки выставляются по следующей градации: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по методу 360 являются основанием для принятия решений по обучению служащего.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Организационное сопровождение оценки обеспечивается руководителем отдела постоянной комиссии государственного органа, на которого возложено исполнение обязанностей кадровой службы, в том числе посредством информационной системы.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руководителем отдела постоянной комиссии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Руководитель отдела постоянной комиссии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Документы, связанные с оценкой, хранятся в отдела постоянной комиссии государственного органа в течение трех лет со дня завершения оценки, а также при наличии технической возможности в информационной системе.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Разногласия, связанные с процедурой оценки, рассматриваются отделом постоянной комиссии государственного органа при содействии всех заинтересованных лиц и сторон.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Оценивающее лицо обеспечивает: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Оцениваемое лицо обеспечивает: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1)проведение регулярного мониторинга степени выполнения им КЦИ 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3)участие во встречах с руководителем по обсуждению результатов оценки деятельности.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отдела постоянной комиссии государственного органа обеспечивает: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оценки могут быть известны только оцениваемому лицу, оценивающему лицу, руководителю отдела постоянной комиссии и участникам калибровочных сессий.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 государственного органа по достижению КЦИ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Оценка деятельности руководителя структурного подразделения /государственного органа осуществляется на основе оценки достижения КЦИ.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руководителем отдела постоянной комиссии в индивидуальном плане работы руководителя структурного подразделения 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руководитель отдела постоянной комиссии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 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руководитель отдела постоянной комиссии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должны иметь количественные и качественные индикаторы измеримости достижения целей и быть: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5)ориентированными на реализацию документов системы государственного планирования, на повышение эффективности деятельности государственного органа.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Информационная система, либо в случае ее отсутствия руководитель отдела постоянной комиссии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Оценочный лист направляется для рассмотрения оценивающему лицу посредством информационной системы, либо в случае ее отсутствия руководителем отдела постоянной комиссии.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Оценка служащих корпуса "Б" осуществляется по методу ранжирования.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Информационная система, либо в случае ее отсутствия руководитель отдела постоянной комиссии,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Оценивающему лицу оценочный лист направляется информационной системой, либо в случае ее отсутствия руководителем отдела постоянной комиссии.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качество выполнения функциональных обязанностей;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сроков выполнения задач;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Методом 360 оцениваются следующие компетенции в зависимости от категории оцениваемых лиц: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выстраивание эффективных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командой; лидерские качества;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сотрудничество; оперативность;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саморазвитие;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выстраивание эффективных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самостоятельность и навыки принятия решений;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оперативность;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руководителем отдела постоянной комиссии, для каждого оцениваемого лица.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отдела постоянной комиссии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кадровой службой должны быть учтены результаты оценки метода 360, в том числе наименее выраженные компетенции служащего.</w:t>
      </w:r>
    </w:p>
    <w:bookmarkStart w:name="z4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Руководитель отдела постоянной комиссии организовывает деятельность калибровочной сессии.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На калибровочной сессии оценивающее лицо кратко описывает работу оцениваемого лица и аргументирует свою оценку.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Итоговая оценка принимается большинством голосов участников калибровочной сессии и оформляется соответствующим протоколом.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постоянной комиссии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Start w:name="z5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Индивидуальный план работы, с соответствующими КЦИ, утверждается вышестоящим руководителем.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КЦИ являются: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1)конкретными (точно определяется результат с указанием ожидаемого положительного изменения, который необходимо достичь);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5)ориентированы на реализацию стратегических целей государственного органа.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Количество КЦИ составляет 5.</w:t>
      </w:r>
    </w:p>
    <w:bookmarkEnd w:id="58"/>
    <w:bookmarkStart w:name="z6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2)направить на доработку.</w:t>
      </w:r>
    </w:p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После подписания вышестоящим руководителем оценочного листа руководитель отдела постоянной комиссии не позднее 2 рабочих дней выносит его на рассмотрение Комиссии.</w:t>
      </w:r>
    </w:p>
    <w:bookmarkEnd w:id="67"/>
    <w:bookmarkStart w:name="z7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Руководитель отдела постоянной комиссии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Заседание комиссии считается правомочным, если на нем присутствовали не менее двух третей ее состава.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Решение комиссии принимается открытым голосованием.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Секретарем комиссии является главный специалист отдела постоянной комиссии. Секретарь комиссии не принимает участие в голосовании.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Руководитель отдела постоянной комиссии обеспечивает проведение заседания комиссии в соответствии со сроками, согласованными с председателем комиссии.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Руководитель отдела постоянной комиссии предоставляет на заседание комиссии следующие документы: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Комиссия рассматривает результаты оценки и принимает одно из следующих решений: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2)пересмотреть результаты оценки.</w:t>
      </w:r>
    </w:p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Результаты оценки утверждаются уполномоченным лицом и фиксируются в протоколе.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Руководитель отдела постоянной комиссии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2)оставить без пересмотра результаты оценки служащего корпуса "Б".</w:t>
      </w:r>
    </w:p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Служащим корпуса "Б" допускается обжалование результатов оценки в судебном порядке.</w:t>
      </w:r>
    </w:p>
    <w:bookmarkEnd w:id="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