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c462" w14:textId="865c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Казыгуртского района от 27 сентября 2022 года № 282 "Об утверждении Положения о государственном учреждении "Казыгуртский районный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4 сентября 2023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27 сентября 2022 года № 282 "Об утверждении Положения о государственном учреждении "Казыгуртский районный отдел занятости и социальных программ"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о государственном учреждении "Казыгуртский районный отдел занятости и социальных программ"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"Казыгуртский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С.Турсынкулова.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сентября 2023 года № 223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2022 года № 282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"Казыгуртский районный отдел занятости и социальных программ" 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"Казыгуртский районный отдел занятости и социальных программ" (далее - Казыгуртский районный отдел занятости и социальных программ) является государственным органом Республики Казахстан осуществляющим руководство в сфере занятости, социальных программ, предоставления специальных социальных услуг и выдачи, продления, отзыва разрешения трудовому иммигранту.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Казыгуртский районный отдел занятости и социальных программ не имеет ведомства.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Казыгуртский районный отдел занятости и социальных программ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Казыгуртский районный отдел занятости и социальных программ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Казыгуртский районный отдел занятости и социальных программ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Казыгуртский районный отдел занятости и социальных программ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Казыгуртский районный отдел занятости и социальных программ по вопросам своей компетенции в установленном законодательством порядке принимает решения, оформляемые приказами руководителя Казыгуртского районного отдела занятости и социальных программ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Казыгуртского районного отдела занятости и социальных программ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Казыгуртский район, сельский округ Казыгурт, село Казыгурт, улица Д.Кунаева дом № 88, индекс 160300.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Казыгуртского районного отдела занятости и социальных программ. Учредителем Казыгуртского районного отдела занятости и социальных программ является акимат Казыгуртского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Казыгуртского районного отдела занятости и социальных программ осуществляется из республиканского и местных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Казыгуртского районному отделу занятости и социальных программ запрещается вступать в договорные отношения с субъектами предпринимательства на предмет выполнения обязанностей, являющихся полномочиями Казыгуртского районного отдела занятости и социальных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Казыгуртскому районному отделу занятости и социальных программ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государственной политики в сфере занятости населения, социальной защиты, предоставления специальных социальных услуг и выдача, продление, отзыв разрешения трудовому иммигранту.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иных задач,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в государственных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координация деятельности учреждения, находящегося в ведения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права,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соблюдать нормы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обеспечивать качественное и своевременное оказание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в отношении учреждений, находящихся в ведении Учреждения, функции органа государственного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обязанности,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правила оказания социальной помощи, установления размеров и определения перечня отдельных категорий нуждающихся граждан на основе типовых правил, утверждаемых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создает организации по оказанию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профилактике бытового насилия";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мониторинг социальной напряженности и рисков возникновения трудовых конфликтов;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анализ, прогнозирование спроса и предложения рабочей силы в районах и информирования местного исполнительного органа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внесения в местные исполнительные органы области, предложений по мерам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реализации региональной карты занятости и активных мер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осуществления мониторинга создания рабочих мест в рамках национальных проектов, планов развития области,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поддержки создания рабочих мест района через развитие предпринимательской инициативы;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внесения в местные исполнительные органы области, предложений по определению населенных пунктов для добровольного переселения лиц в целях повышения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осуществления мониторинга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взаимодействия с центрами трудовой мобильности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выдачу адресной социальной помощи гражданам Республики Казахстан, кандасам,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создания и деятельности субъектов, предоставляющих специальные социальные услуги, находящихся в их ведении;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предоставления субъектами, предоставляющими специальные социальные услуги, гарантированного объема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организации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проведения анализа потребностей населения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осуществления государственных закупок,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принятия мер по развитию системы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взаимодействия с физическими, юридическими лицами и государственными органами по вопросам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оказания социальной помощи и координации в оказании благотворительной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обеспечения санаторно-курортного лечения лиц с инвалидностью и детей с инвалидностью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обеспечения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обеспечения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постановление акимата района 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постановление акимата района об установлении квоты рабочих мест для несовершеннолетних выпускников интернатных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содействует деятельности учреждений и органов, исполняющих уголовные наказания и иные меры уголовно-правового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координирует оказания социально-правовой и иной помощи лицам, состоящим на учете службы пробации,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предоставление специальных социальных услуг лицам, освобожденным из учреждений, состоящим на учете службы пробации, признанным лицами, находящимися в трудной жизненной ситуации, в соответствии с законодательством Республики Казахстан о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меры по содействию занятости лицам, освобожденным из учреждений, а также состоящим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оказывает жилищную помощь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функции государства по опеке и попечительству в отношении 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выдачу, продление, отзыв разрешения трудовому иммигранту.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Казыгуртского районного отдела занятости и социальных программ осуществляется первым руководителем, который несет персональную ответственность за выполнение возложенных на Казыгуртский районный отдел занятости и социальных программ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Казыгуртского районного отдела занятости и социальных программ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Казыгуртского районного отдела занятости и социальных программ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Казыгуртского районного отдела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учреждения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указания, обязательные для всех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в пределах установленной численности и фонда оплаты труда штатные расписания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планы финансирования администратора бюджетных программ и учреждения по обязательствам и платежам;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распоряжается средствами и имуществом учреждения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непринятие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Казыгуртского районного отдела занятости и социальных программ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Казыгуртский районный отдел занятости и социальных программ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Казыгуртского районного отдела занятости и социальных программ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Казыгуртским районным отделом занятости и социальных программ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Казыгуртский районный отдел занятости и социальных программ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Казыгуртского районного отдела занятости и социальных программ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