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6621" w14:textId="27b6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20 сентября 2023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Ордабасинского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Ордабасынского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декабря 2022 года № 425 "Об установлении квоты рабочих мест для лиц с инвалидностью на 2023 год" 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декабря 2022 года № 426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Ордабасынского района на 2023 год".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Ордабасынского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