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d6ed" w14:textId="c37d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государственных учреждений и государственных органов, созданных акиматом Отырарского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Туркестанской области от 31 июля 2023 года № 174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(зарегистрированного в Реестре государственной регистрации нормативных правовых актов за № 16299), акимат Отырарского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государственных учреждений и государственных органов, созданных акиматом Отырарского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Отырарского района от 22 мая 2023 года № 129 "Об утверждении Методики оценки деятельности административных государственных служащих корпуса "Б" государственных учреждений и государственных органов, созданных акиматом Отырарского района".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действие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второго абзаца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 государственных учреждений и государственных органов, созданных акиматом Отырарского района, до 31 августа 2023 года.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С.Сұлтанханов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 № 174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"Б"государственных учреждений и государственных органов, созданных акиматом Отырарского района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государственных учреждений и государственных органов, созданных акиматом Отырарского района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(далее – </w:t>
      </w:r>
      <w:r>
        <w:rPr>
          <w:rFonts w:ascii="Times New Roman"/>
          <w:b w:val="false"/>
          <w:i w:val="false"/>
          <w:color w:val="000000"/>
          <w:sz w:val="28"/>
        </w:rPr>
        <w:t>Типовая методика</w:t>
      </w:r>
      <w:r>
        <w:rPr>
          <w:rFonts w:ascii="Times New Roman"/>
          <w:b w:val="false"/>
          <w:i w:val="false"/>
          <w:color w:val="000000"/>
          <w:sz w:val="28"/>
        </w:rPr>
        <w:t>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Подпункт 12) действует до 31.08.2023 (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Абзац второй действует до 31.08.2023 (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методике.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6"/>
    <w:bookmarkStart w:name="z4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Глава 6 действует до 31.08.2023 (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58"/>
    <w:bookmarkStart w:name="z6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7"/>
    <w:bookmarkStart w:name="z7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