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8797" w14:textId="d688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Туркестанской области от 31 июля 2023 года № 175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Отырарского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Отырарского района от 8 ноября 2022 года № 294 "Об установлении квоты рабочих мест для лиц с инвалидностью";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Отырарского района от 8 ноября 2022 года № 295 "Об установлении квоты рабочих мест для трудоустройства лиц, состоящих на учете службы пробации, также лиц освобожденных из мест лишения свободы Отырарского района на 2023 год".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С.Сұлтанханов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