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2605" w14:textId="6be2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установления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11 мая 2023 года № 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установления публичного сервитута акционерному обществу "3-Энергоорталық" на земельный участок общей площадью 27,0 гектаров сроком на 5 (пять) лет без изъятия земельных участков у землепользователей и собственников земель для строительства магистрального газапровода на территории Акбулакского сельскоко округа Сайрамского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акимат Туркестанской области принятие окончательного решения об установлении публичного сервитута.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Ш.Убайдуллаева.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Испольняющий обьязанности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