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613" w14:textId="fec8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Сайрамского района от 29 ноября 2022 года № 443 "Об установлении квоты рабочих мест на 2023 год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21 августа 2023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29 ноября 2022 года № 443 "Об установлении квоты рабочих мест на 2023 год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