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1afc5" w14:textId="0c1a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коммунального государственного учреждения "Көрікті Сайрам" отдела жилищно-коммунального хозяйства, пассажирского транспорта и автомобильных дорог Сайрамского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Туркестанской области от 10 октября 2023 года № 389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сентября 2017 года за № 1202 "Об утверждении Типового устава (общего положения) государственного учреждения, за исключением государственного учреждения, являющегося государственным органом и Типового устава государственного предприятия" (зарегистрирован в Реестре государственной регистрации нормативных актов правовых актов № 15813) акимат Сайрамского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коммунальное государственное учреждение "Көрікті Сайрам" отдела жилищно-коммунального хозяйства, пассажирского транспорта и автомобильных дорог Сайрамского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коммунального государственного учреждения "Көрікті Сайрам" государственное учреждение "Отдел жилищно-коммунального хозяйства, пассажирского транспорта и автомобильных дорог Сайрамского района".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устав коммунального государственного учреждения "Көрікті Сайрам" отдела жилищно-коммунального хозяйства, пассажирского транспорта и автомобильных дорог Сайрамского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жилищно-коммунального хозяйства, пассажирского транспорта и автомобильных дорог Сайрамского района" (Б.Бейсембаев) в установленном законодательством порядке: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коммунального государственного учреждения "Көрікті Сайрам" отдела жилищно-коммунального хозяйства, пассажирского транспорта и автомобильных дорог Сайрамского района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постановления на интернет-ресурсе акимата района.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Сайрамского района Оразалиева М.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Исполяющий обязанности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Усербаев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Сайрамского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389 от 10 октября 2023 года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УСТАВ</w:t>
      </w:r>
      <w:r>
        <w:br/>
      </w:r>
      <w:r>
        <w:rPr>
          <w:rFonts w:ascii="Times New Roman"/>
          <w:b/>
          <w:i w:val="false"/>
          <w:color w:val="000000"/>
        </w:rPr>
        <w:t>Коммунального государственного учреждения "Көрікті Сайрам"</w:t>
      </w:r>
      <w:r>
        <w:br/>
      </w:r>
      <w:r>
        <w:rPr>
          <w:rFonts w:ascii="Times New Roman"/>
          <w:b/>
          <w:i w:val="false"/>
          <w:color w:val="000000"/>
        </w:rPr>
        <w:t>отдела жилищно-коммунального хозяйства, пассажирского транспорта и автомобильных дорог Сайрамского района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правила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"Көрікті Сайрам" (далее - государственное учреждение) отдела жилищно-коммунального хозяйства, пассажирского транспорта и автомобильных дорог Сайрамского района является некоммерческим учреждением со статусом юридического лица, созданным в организационно-правовой форме учреждение.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Тип государственного учреждения: коммунальное.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создано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Сайрамского района № 389 от 10 октября 2023 года.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Учредителем государственного учреждения является акимат Сайрамского района (далее - Учредитель).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в соответствующей сфере, а также органом, осуществляющим функции субъекта права, связанные с имуществом государственного учреждения, является государственное учреждение "Отдел жилищно-коммунального хозяйства, пассажирского транспорта и автомобильных дорог Сайрамского района" (далее – Уполномоченный орган).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Название государственного учреждения: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"Көрікті Сайрам" отдела жилищно-коммунального хозяйства, пассажирского транспорта и автомобильных дорог Сайрамского района.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государственного учреждения: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Казахстан, Туркестанская область, Сайрамский район, село Аксу, улица Айтеке би н/с, индекс: 160800.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Правовой статус государственного учреждения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соответствии с законодательством Республики Казахстан государственное учреждение имеет собственный баланс, банковские счета, печать и штампы со своим наименованием на государственном языке, бланки установленного образца.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Государственное учреждение не может создать другое юридическое лицо, а также быть его учредителем (участником).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учреждение отвечает по своим обязательствам, находящимся в его распоряжении деньгами. При недостаточности у государственного учреждения денег субсидиарную ответственность по его обязательствам несет административно-территориальная единица средствами соответствующего бюджета.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Гражданско-правовые сделки государственного учреждения вступают в силу после их обязательной регистрации в территориальных управлениях казначейства Министерства финансов Республики Казахстан.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Предмет и цели деятельности государственного учреждения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Предметом деятельности государственного учреждения является содержание благоустроенных объектов и объектов недвижимости на балансе государственных юридических лиц района.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государственного учреждения является осуществление административно-хозяйственных функций по содержанию объектов (имущества) закперленных за государственными юридическими лицами района, благоустройству территории населенных пунктов.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достижения своих целей государственное учреждение осуществляет следующие виды деятельности: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зданий и объектов, находящихся на балансе государственных юридических лиц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помощь в организации мероприятий, проводимых акиматом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работ по содержанию детских и спортивных площадок, стадионов, находящихся на территории населенных пунктов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ирригационных систем, построенных с целью предотвращения наводнений;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содержание урн, установленных на территории населенных пунктов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содержание подземных и наземных пешеходных переходов на территории населенных пунктов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содержание тротуаров и ограждений на улицах населенных пунктов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ремонта и опресовки котлов при подготовке к зимнему сезону объектов находящихся на балансе государственных юридических лиц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техническое обслуживание декоративных светильников, установленных в высотных жилых домах и центральных улицах на территории населенных пунктов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работы по сохранению историко-культурного наследия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работа с незаконными торговцами в неустановленных местах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работы по регулированию рекламы, беспорядочно установленных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содержания и текущий ремонт зданий, объектов государственной собственности, находящихся на балансе государственных юридических лиц района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организация санитарной чистоты дворов многоэтажных жилых домов, улиц и сбор беспорядочно собранного мусора;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санитарной обрезки деревьев на дорогах и на улицах населенных пунктов района, обрезка сухостойных деревьев, побелка, посадка, полив цветов, зеленых насаждений и скашивание травы;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содержание площадей для сбора мусора и мусорных баков для твердых бытовых отходов на территории района и обеспечение чистоты вокруг площадки для сбора мусора;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содержание табличек с наименованием улиц и указателей улиц на территории населенных пунктов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и проведение работ по санитарной очистке дорог республиканского, областного, районного значения и внутренних улиц населенных пунктов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работ по техническому обслуживанию средств освещения, расположенного на автомобильных дорогах и улицах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содержание автостоянок, находящихся в коммунальной собственности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ремонт и содержание лотков, клумб, фонтанов, осветительного и водонасосного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содержание парков, находящихся в коммунальной собственности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и поддержание санитарной чистоты автобусных остановок;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содержание и обслуживание светофоров, находящихся в коммунальной собственности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нанесения дорожных разметок и пешеходных переходов на дорогах районного значения и внутренних улицах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обслуживание и ремонт рекламных щитов и билбордов вдоль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 осуществление текущего ремонта дорог районного значения и внутренних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выполнения общественных работ лицами, осужденными к данному виду наказания, представленным из службы пробации, в порядке, определяемом уполномоченным органом в сфере уголовно-исполнительной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содержание кладбищ и иных мест захоронений, обеспечение их чистоты, находящихся в коммунальной собственности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содержание и текущий ремонт мостов и пешеходных дорожек;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содержание и текущий ремонт придорожных арок.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Государственное учреждение не вправе осуществлять деятельность, а также совершать сделки, не отвечающие предмету и целям его деятельности, закрепленным в настоящем уставе.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Сделка, совершенная государственным учреждением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его руководителя, может быть признана недействительной по иску уполномоченного органа соответствующей отрасли, уполномоченного органа по государственному имуществу, местного исполнительного органа или прокурора.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Управление государственным учреждением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Общее управление государственным учреждением осуществляет уполномоченный орган в соответствии законами Республики Казахстан.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в установленном законодательством порядке осуществляет следующие функции: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учредителю предложение по закреплению за государственным учреждением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план финансирования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учредителю предложение по утверждению устава государственного учреждения,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структуру, порядок формирования и срок полномочий органов управления государственного учреждения, порядок принятия государственным учреждением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ответственность руководителя государственного учреждения, основания освобождения его от занимаемой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представлению руководителя государственного учреждения назначает на должность и освобождает от должности его заместителя (заместителей);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годовую финансовую отчетность;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дает письменное согласие уполномоченному органу по государственному имуществу на изъятие или перераспределение имущества, переданного государственному учреждению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 предложение учредителю по реорганизацию или ликвидацию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полномочия, возложенные на него настоящим уставом и иным законодательством Республики Казахстан.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государственного учреждения назначается на должность и освобождается от должности уполномоченным органом за исключением случаев, установленных законодательством Республики Казахстан.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государственного учреждения организует и руководит работой государственного учреждения, непосредственно подчиняется уполномоченному органу и несет персональную ответственность за выполнение возложенных на государственное учреждение задач и осуществление им своих функций.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государственного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компетенцией, определяемой законодательством Республики Казахстан и настоящим уставом.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Действия руководителя государственного учреждения, направленные на осуществление государственным учреждением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Руководитель государственного учреждения в установленном законодательством Республики Казахстан порядке: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государственного учреждения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планы государственного учреждения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указания, обязательные для всех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государственного учреждения, кроме сотрудников, назначаемых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применяет меры поощрения и налагает дисциплинарные взыскания на сотрудников государственного учреждения,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своего заместителя (заместителей) и иных руководящих сотрудников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персональную ответственность за исполнение антикоррупционного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функции, возложенные на него законодательством Республики Казахстан, настоящим уставом и уполномоченным органом.</w:t>
      </w:r>
    </w:p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образования имущества государственного учреждения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 государственного учреждения составляют активы юридического лица, стоимость которых отражается на его балансе. Имущество государственного учреждения формируется за счет: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имущества, переданного ему собственником;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имущества (включая денежные доходы), приобретенного в результате собственной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иных источников, не запрещенных законодательством Республики Казахстан.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Если законами Республики Казахстан государственному учреждению предоставлено право, осуществлять приносящую доходы деятельность, то деньги, полученные от такой деятельности, подлежат зачислению в соответствующий бюджет, за исключением денег от реализации товаров (работ, услуг), производимых государственными учреждениями в сферах,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статьи 161 Закона Республики Казахстан "О государственном имуществе"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Деятельность государственного учреждения финансируется из местного бюджета, если дополнительный источник финансирования не установлен законами Республики Казахстан.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ведет бухгалтерский учет и представляет отчетность в соответствии с законодательством Республики Казахстан.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Проверка и ревизия финансово-хозяйственной деятельности государственного учреждения осуществляется уполномоченным органом в установленном законодательством Республики Казахстан порядке.</w:t>
      </w:r>
    </w:p>
    <w:bookmarkEnd w:id="41"/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Режим работы в государственном учреждении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Режим работы государственного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внесения изменений и дополнений в учредительные документы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Внесение изменений и дополнений в учредительные документы государственного учреждения производится в соответствии с действуюшим законодательством Республики Казахстан. </w:t>
      </w:r>
    </w:p>
    <w:bookmarkEnd w:id="45"/>
    <w:bookmarkStart w:name="z4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Условия реорганизации и ликвидации государственного учреждения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ликвидация государственного учреждения производится по решению учредителя.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Государственное юридическое лицо ликвидируется также по другим основаниям, предусмотренным законодательными актами.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Имущество ликвидированного государственного учреждения, перераспределяется местным исполнительным органом.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Деньги ликвидированного государственного учреждения, включая средства, зачисляются в доход местного бюджета.</w:t>
      </w:r>
    </w:p>
    <w:bookmarkEnd w:id="50"/>
    <w:bookmarkStart w:name="z5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Информация о филиалах и представительствах государственного учреждения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Государственное учреждение не имеет филиалов и представительств.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