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37cf" w14:textId="7783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установлению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8 декабря 2023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31 Закона "О местном государственном управлении и самоуправлении в Республике Казахстан" и рассмотрев заключение Сарыагашской районной земельной комиссии от 29 мая 2023 года №26-03, приказа отдела земельных отношений Сарыагашского района от 6 декабря 2023 года №1600 "Об утверждении землеустроительного проекта для образования земельного участка" и письмо отдела земельных отношений,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республиканскому государственному учреждению "Комитет водного хозяйства Министерства водных ресурсов и ирригации Республики Казахстан" сроком на 4 года 9 месяцев, без изъятия земельных участков у собственников и землепользователей на земельный участок общей площадью 8,91 гектаров для строительства магистрального водопровода на территории города Сарыагаш, сельских округов Жибек жолы и Кабланбек Сарыагашского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Поручить отделу земельных отношений Сарыагашского района (Кукеев Н.) принять необходимые меры, возникающие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Н.Талипову.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А.Козыбаев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Сарыагашского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декабря 2023 года №443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республиканскому государственному учреждению "Комитет водного хозяйства Министерства водных ресурсов и ирригации Республики Казахстан" для строительства магистрального водопровода.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деиствием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 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5,2386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2,3845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1,8663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0,5182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Кабланбек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3,027525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1,563125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1,244125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0,643875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3,947625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3,110425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3,110425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0,8372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0,0295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0,609775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1,075775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