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9ae9" w14:textId="0d39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Сарыагаш Сарыагашского района Туркестанской области от 5 сентября 2023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местном государственном управлении и самоуправлении в Республике Казахстан" и рассмотрев заключение Сарыагашской районной земельной комиссии № 26-02 от 29 мая 2023 года, землеустроительный проект для образования земельного участка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49 (сорок девять) лет без изяъятия земельных участков у собственников и землепользователей на земельный участок площадью 3,0 гектаров из земель города Сарыагаш для прокладки и эксплуатации волоконно-оптической линии республиканскому государственному учреждению "Департамент Пограничной службы Комитета национальной безопасности Республики Казахстан по Туркестанской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Ш.Жуматаеву.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Сарыагаш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М.Доспулов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