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0ba" w14:textId="2209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от 16 мая 2023 года № 20 "Об утверждении Методики оценки деятельности административных государственных служащих корпуса "Б" аппарата Созакского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 августа 2023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"Об утверждении Методики оценки деятельности административных государственных служащих корпуса "Б" аппарат Созакского районного маслихата" от 16 мая 2023 года № 20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Созакского районного маслихата", утвержденную вышеуказанным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 оценки деятельности административных государственных служащих корпуса "Б" аппарата Созакского районного маслихата" действуют до 31 августа 2023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Созакского районного маслихата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Созакского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 аппарата Созакского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которому непосредственный руководитель оцениваемого служащего находится в прямом подчинении – председатель Созакского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- руководитель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по делопроизводству и кадровым вопросам (далее – главный специалист),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главного специалиста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Оценочный лист направляется на доработку в случае недостаточности либо недостоверности,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Секретарем Комиссии является главный специалист.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Главный специалист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