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b254" w14:textId="46bb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сервитута общество с ограниченной ответственностью "Тат-Арка"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Туркестанской области от 6 сентября 2023 года № 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"Земельного кодекса" Республики Казасхтан от 20 июня 2003 года № 442,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Республики Казахстан", согласно к письму № 57 от 05.07.2023 года генерального директора Тоо "Тат-Арка" И.А.Туремуратова, акимат Созакского района ПОСТОНОВЛЯЕТ: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до 30 ноября 2023 года сервитут товариществу с ограниченной ответственностью "Тат-Арка" на праве краткосрочного временного пользования для проведения полевых сейсмических работ всего-250 гектаров с территории Созакского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оплатить сервитут на арендованный земельный участок в сроки, указанные в договоре о временном землепользовании,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 Рекомендовать заключить договор не позднее 10 дней.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объязонности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