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b76c" w14:textId="5b4b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установление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Таукент Созакского района Туркестанской области от 31 июля 2023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поселка Таукент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ТОО "Уранкуат" в целях электроснабжения многоэтажных домов посҰлка Таукент установить публичный сервитут договор коммунальной аренды у собственников и землепользователей на 49 (сорок девять) лет без изьятия земельных участков у землепользователей и собственников земель, осуществляемого для обновления (замены) подземного кабеля 10 кВ пользование земельного участка площадью 0,0854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сервитута за право пользования арендуемым земельным участком должна быть уплачена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платежах в бюджет (Налоговый кодекс)" в срок, указанный в договоре. Этот договор должен быть подготовлен в течение 10 дней и предложен для оплаты на расчетный счет районного отдела государственных доходов.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Таукент Созакского района"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Таукент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