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8183" w14:textId="71f8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Толебийского района от 20 апреля 2023 года № 280 "Об утверждении Методики оценки деятельности административных государственных служащих корпуса "Б" аппарата акима Толебийского района и исполнительных органов финансируемых из районного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Туркестанской области от 2 июня 2023 года № 370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13, (зарегистрированного в Реестре государственной регистрации нормативных правовых актов за № 16299) акимат Толебийского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от 20 апреля 2023 года № 280 "Об утверждении Методики оценки деятельности административных государственных служащих корпуса "Б" аппарата акима Толебийского района и исполнительных органов финансируемых из районного бюджета"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временно исполняющего обязанности руководителя аппарата акима района З.Сарыпбековой.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Толебийского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 от "02"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акима Толебийского района и исполнительных органов финансируемых из районного бюджета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акима Толебийского района и исполнительных органов финансируемых из районного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типовой порядок оценки деятельности административных государственных служащих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аппарата акима Толебийского района и районных исполнительных органов, финансируемых из местного бюджета, утверждается первыми руководителями госорганов на основе настоящей Методики с учетом специфики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 (Заместители районного акима, руководитель аппарата районного акима, руководители самостоятельных отделов и акимы города, сельских округов),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 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год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(Ф.И.О., должность оцениваемого лица)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                               Оценивающее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инициалы)                                   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                                                                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                                           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 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оценивающего служащего (руководителя структурного подразделения/государственного органа)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Результат оценки служащего методом 360 градусов (для служащих корпуса "Б")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ожидаемое положительное изменение от достижения ключевого целевого индикатора.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                                        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            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                          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дата ________________________             дата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               подпись 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(Ф.И.О., должность оцениваемого лица) 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обязанности надлежащим образом, выполняет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обязанности удовлетворительно,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                                            Непосредственный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      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                    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_________________________     дата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    подпись 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(наименование государственного органа) 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 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Комиссии: ____________________________ Дата: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