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85b6" w14:textId="9a685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21 сентября 2023 года № 615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 заявлению Канибековой Айжан Тагайбековны, директора Товарищество с ограниченной ответственностью "ТАУЭНЕРГО", заключение протокола №15/12 районной земельной комиссии от 22 сентября 2022 года и проект земельного участка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Товариществу с ограниченной ответственностью "ТАУЭНЕРГО" установить публичный сервитут на земельный участок площадью 3,50 га для прокладки подземного водопровода между земельными участками Толебийского района Каратобинского сельского округа данного "под строительство малой ГЭС" кадастровый №19-298-061-991 площадью 0,15 га и кадастровый №19-298-061-992 площадью 0,06 га.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Обеспечить беспрепятственный проезд к строительству и эксплуатации наземных и подземных инженерных электрических сетей в порядке, установленном законодательством Республики Казахстан.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порядке установленном законодательством Республики Казахстан возложить на государственное учреждение "Отдел земельных отношений Толебийского района":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10 (десяти) календарных дней после государственной регистрации настоящего постановления направить копию на официальное опубликование в периодических печатных изданиях, распространяемых на территории Толебийского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регистрации настоящего постановления направить его бумажную и электронную копию на казахском и русском языках в Республиканское государственное учреждение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справочно-контрольный банк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обеспечить размещение настоящего постановления на едином интернет-ресурсе государственных органов.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Обеспечить размещение настоящего постановления на интернет-ресурсе акимата Толебийского района после его официального опубликования.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возложить на заместителю акима района Л. Серикбаеву, курирующего данную сферу.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вступает в силу по истечении десяти календарных дней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Телгараев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