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31ec" w14:textId="faa3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заболеванию бешенства о улице Ынтымак в населенном пункте Киелитас Киелитасского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Киелитасского сельского округа Толебийского района Туркестанской области от 27 октября 2023 года № 46. Утратило силу решением акима Киелитасского сельского округа Толебийского района Туркестанской области от 4 января 2024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Киелитасского сельского округа Толебийского района Туркестанской области от 04.01.2024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> Закона Республики Казахстан от 23 января 2001 года "О местном государственном управлении и самоуправлении в Республике Казахстан", с пунктом № 7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10 июля 2002 года "О ветеринарии", на основании представления руководителя Толебийской районной территориальной инспекции Комитета ветеринарного контроля и надзора Министерства сельского хозяйства Республики Казахстан от 27 октября 2023 года № 08-02-07/330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положительным результатом на заболевания "бешенство" собаки в доме № 34 по улице Ынтымак, в населенном пункте Киелитас, Киелитасского сельского округа, Толебийского района ввести ограничительные мероприятия по улице Ынтымак.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поручить заместителю акима Киелитасского сельского округа Н.Садыкбекову.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Киелитасского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