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e748" w14:textId="fd8e7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юридического лица и об утверждении Положения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Тюлькубасского района Туркестанской области от 23 ноября 2023 года № 319. Утратило силу постановлением акимата Тюлькубасского района Туркестанской области от 14 декабря 2023 года № 345</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Тюлькубасского района Туркестанской области от 14.12.2023 № 345.</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20)</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и </w:t>
      </w:r>
      <w:r>
        <w:rPr>
          <w:rFonts w:ascii="Times New Roman"/>
          <w:b w:val="false"/>
          <w:i w:val="false"/>
          <w:color w:val="000000"/>
          <w:sz w:val="28"/>
        </w:rPr>
        <w:t>приказа</w:t>
      </w:r>
      <w:r>
        <w:rPr>
          <w:rFonts w:ascii="Times New Roman"/>
          <w:b w:val="false"/>
          <w:i w:val="false"/>
          <w:color w:val="000000"/>
          <w:sz w:val="28"/>
        </w:rPr>
        <w:t xml:space="preserve"> и.о. Министра юстиции Республики Казахстан от 28 сентября 2017 года № 1202 "Об утверждении Типового устава (общего положения) государственного учреждения, за исключением государственного учреждения, являющегося государственным органом и Типового устава государственного предприятия", акимат Тюлькубасского района ПОСТАНОВЛЯЕТ:</w:t>
      </w:r>
    </w:p>
    <w:bookmarkStart w:name="z2" w:id="1"/>
    <w:p>
      <w:pPr>
        <w:spacing w:after="0"/>
        <w:ind w:left="0"/>
        <w:jc w:val="both"/>
      </w:pPr>
      <w:r>
        <w:rPr>
          <w:rFonts w:ascii="Times New Roman"/>
          <w:b w:val="false"/>
          <w:i w:val="false"/>
          <w:color w:val="000000"/>
          <w:sz w:val="28"/>
        </w:rPr>
        <w:t>
      1. Переименовать коммунального государственного учреждение "Түлкібас көрікті ел" отдела жилищно-хозяйства, пассажирского транспорта и автомобильных дорог акимата Тюлькубасского района" в Государственное учреждение "Түлкібас көрікті ел" отдела жилищно-хозяйства, пассажирского транспорта и автомобильных дорог акимата Тюлькубасского района"</w:t>
      </w:r>
    </w:p>
    <w:bookmarkEnd w:id="1"/>
    <w:bookmarkStart w:name="z3" w:id="2"/>
    <w:p>
      <w:pPr>
        <w:spacing w:after="0"/>
        <w:ind w:left="0"/>
        <w:jc w:val="both"/>
      </w:pPr>
      <w:r>
        <w:rPr>
          <w:rFonts w:ascii="Times New Roman"/>
          <w:b w:val="false"/>
          <w:i w:val="false"/>
          <w:color w:val="000000"/>
          <w:sz w:val="28"/>
        </w:rPr>
        <w:t xml:space="preserve">
      2. Утвердить Положение государственного учреждения "Түлкібас көрікті ел" отдела жилищно-хозяйства, пассажирского транспорта и автомобильных дорог акимата Тюлькубасского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Коммунальному государственному учреждению "Аппарат акима Тюлькубасского района"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Тюлькубасского района после его официального опубликования.</w:t>
      </w:r>
    </w:p>
    <w:bookmarkStart w:name="z5" w:id="4"/>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района по экономическим вопросам.</w:t>
      </w:r>
    </w:p>
    <w:bookmarkEnd w:id="4"/>
    <w:bookmarkStart w:name="z6" w:id="5"/>
    <w:p>
      <w:pPr>
        <w:spacing w:after="0"/>
        <w:ind w:left="0"/>
        <w:jc w:val="both"/>
      </w:pPr>
      <w:r>
        <w:rPr>
          <w:rFonts w:ascii="Times New Roman"/>
          <w:b w:val="false"/>
          <w:i w:val="false"/>
          <w:color w:val="000000"/>
          <w:sz w:val="28"/>
        </w:rPr>
        <w:t>
      5. Настоящее постановление вводится в действие со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Н.Изтилеуов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постановлением</w:t>
            </w:r>
            <w:r>
              <w:br/>
            </w:r>
            <w:r>
              <w:rPr>
                <w:rFonts w:ascii="Times New Roman"/>
                <w:b w:val="false"/>
                <w:i w:val="false"/>
                <w:color w:val="000000"/>
                <w:sz w:val="20"/>
              </w:rPr>
              <w:t>акимата Тюлькубасского района</w:t>
            </w:r>
            <w:r>
              <w:br/>
            </w:r>
            <w:r>
              <w:rPr>
                <w:rFonts w:ascii="Times New Roman"/>
                <w:b w:val="false"/>
                <w:i w:val="false"/>
                <w:color w:val="000000"/>
                <w:sz w:val="20"/>
              </w:rPr>
              <w:t>от 23 ноября 2023 года № 319</w:t>
            </w:r>
          </w:p>
        </w:tc>
      </w:tr>
    </w:tbl>
    <w:bookmarkStart w:name="z8" w:id="6"/>
    <w:p>
      <w:pPr>
        <w:spacing w:after="0"/>
        <w:ind w:left="0"/>
        <w:jc w:val="left"/>
      </w:pPr>
      <w:r>
        <w:rPr>
          <w:rFonts w:ascii="Times New Roman"/>
          <w:b/>
          <w:i w:val="false"/>
          <w:color w:val="000000"/>
        </w:rPr>
        <w:t xml:space="preserve"> Положение Государственного учреждения "Түлкібас көрікті ел" отдела жилищно-коммунального хозяйства, пассажирского транспорта и автомобильных дорог акимата Тюлькубасского района"</w:t>
      </w:r>
    </w:p>
    <w:bookmarkEnd w:id="6"/>
    <w:bookmarkStart w:name="z9" w:id="7"/>
    <w:p>
      <w:pPr>
        <w:spacing w:after="0"/>
        <w:ind w:left="0"/>
        <w:jc w:val="left"/>
      </w:pPr>
      <w:r>
        <w:rPr>
          <w:rFonts w:ascii="Times New Roman"/>
          <w:b/>
          <w:i w:val="false"/>
          <w:color w:val="000000"/>
        </w:rPr>
        <w:t xml:space="preserve"> Глава 1. Общие положения</w:t>
      </w:r>
    </w:p>
    <w:bookmarkEnd w:id="7"/>
    <w:bookmarkStart w:name="z10" w:id="8"/>
    <w:p>
      <w:pPr>
        <w:spacing w:after="0"/>
        <w:ind w:left="0"/>
        <w:jc w:val="both"/>
      </w:pPr>
      <w:r>
        <w:rPr>
          <w:rFonts w:ascii="Times New Roman"/>
          <w:b w:val="false"/>
          <w:i w:val="false"/>
          <w:color w:val="000000"/>
          <w:sz w:val="28"/>
        </w:rPr>
        <w:t>
      1. Государственное учреждение "Түлкібас көрікті ел" отдела жилищно-коммунального хозяйства, пассажирского транспорта и автомобильных дорог акимата Тюлькубаского района (далее Государственное учреждение) является некоммерческой организацией, обладающей статусом юридического лица, созданной в организационно-правовой форме учреждения для осуществления указанных в данном Положении функций.</w:t>
      </w:r>
    </w:p>
    <w:bookmarkEnd w:id="8"/>
    <w:bookmarkStart w:name="z11" w:id="9"/>
    <w:p>
      <w:pPr>
        <w:spacing w:after="0"/>
        <w:ind w:left="0"/>
        <w:jc w:val="both"/>
      </w:pPr>
      <w:r>
        <w:rPr>
          <w:rFonts w:ascii="Times New Roman"/>
          <w:b w:val="false"/>
          <w:i w:val="false"/>
          <w:color w:val="000000"/>
          <w:sz w:val="28"/>
        </w:rPr>
        <w:t>
      2. Государственное учреждение создано постановлением акимата Тюлькубасского района № 148 от " 07" июня 2017 года.</w:t>
      </w:r>
    </w:p>
    <w:bookmarkEnd w:id="9"/>
    <w:bookmarkStart w:name="z12" w:id="10"/>
    <w:p>
      <w:pPr>
        <w:spacing w:after="0"/>
        <w:ind w:left="0"/>
        <w:jc w:val="both"/>
      </w:pPr>
      <w:r>
        <w:rPr>
          <w:rFonts w:ascii="Times New Roman"/>
          <w:b w:val="false"/>
          <w:i w:val="false"/>
          <w:color w:val="000000"/>
          <w:sz w:val="28"/>
        </w:rPr>
        <w:t>
      3. Учредителем государственного учреждения является акимат Тюлькубасского района.</w:t>
      </w:r>
    </w:p>
    <w:bookmarkEnd w:id="10"/>
    <w:bookmarkStart w:name="z13" w:id="11"/>
    <w:p>
      <w:pPr>
        <w:spacing w:after="0"/>
        <w:ind w:left="0"/>
        <w:jc w:val="both"/>
      </w:pPr>
      <w:r>
        <w:rPr>
          <w:rFonts w:ascii="Times New Roman"/>
          <w:b w:val="false"/>
          <w:i w:val="false"/>
          <w:color w:val="000000"/>
          <w:sz w:val="28"/>
        </w:rPr>
        <w:t>
      4. Уполномоченным органом соответствующей отрасли, а также органом, осуществляющим по отношению к нему функции субъекта права в отношении имущества государственного учреждения является коммунальное государственное учреждение "Отдел жилищно-коммунального хозяйства, пассажирского транспорта и автомобильных дорог акимата Тюлькубасского района".</w:t>
      </w:r>
    </w:p>
    <w:bookmarkEnd w:id="11"/>
    <w:bookmarkStart w:name="z14" w:id="12"/>
    <w:p>
      <w:pPr>
        <w:spacing w:after="0"/>
        <w:ind w:left="0"/>
        <w:jc w:val="both"/>
      </w:pPr>
      <w:r>
        <w:rPr>
          <w:rFonts w:ascii="Times New Roman"/>
          <w:b w:val="false"/>
          <w:i w:val="false"/>
          <w:color w:val="000000"/>
          <w:sz w:val="28"/>
        </w:rPr>
        <w:t>
      5. Наименование государственного учреждения: Государственное учреждение "Түлкібас керікті ел" отдела жилищно- коммунального хозяйства, пассажирского транспорта и автомобильных дорог акимата Тюлькубасского района".</w:t>
      </w:r>
    </w:p>
    <w:bookmarkEnd w:id="12"/>
    <w:bookmarkStart w:name="z15" w:id="13"/>
    <w:p>
      <w:pPr>
        <w:spacing w:after="0"/>
        <w:ind w:left="0"/>
        <w:jc w:val="both"/>
      </w:pPr>
      <w:r>
        <w:rPr>
          <w:rFonts w:ascii="Times New Roman"/>
          <w:b w:val="false"/>
          <w:i w:val="false"/>
          <w:color w:val="000000"/>
          <w:sz w:val="28"/>
        </w:rPr>
        <w:t>
      6. Место нахождения государственного учреждения: Республика Казахстан, Туркестанская область, 161303 Тюлькубасский район, село Жаскешу, улица Л.Демеушова №153</w:t>
      </w:r>
    </w:p>
    <w:bookmarkEnd w:id="13"/>
    <w:bookmarkStart w:name="z16" w:id="14"/>
    <w:p>
      <w:pPr>
        <w:spacing w:after="0"/>
        <w:ind w:left="0"/>
        <w:jc w:val="left"/>
      </w:pPr>
      <w:r>
        <w:rPr>
          <w:rFonts w:ascii="Times New Roman"/>
          <w:b/>
          <w:i w:val="false"/>
          <w:color w:val="000000"/>
        </w:rPr>
        <w:t xml:space="preserve"> Глава 2. Юридический статус государственного учреждения</w:t>
      </w:r>
    </w:p>
    <w:bookmarkEnd w:id="14"/>
    <w:bookmarkStart w:name="z17" w:id="15"/>
    <w:p>
      <w:pPr>
        <w:spacing w:after="0"/>
        <w:ind w:left="0"/>
        <w:jc w:val="both"/>
      </w:pPr>
      <w:r>
        <w:rPr>
          <w:rFonts w:ascii="Times New Roman"/>
          <w:b w:val="false"/>
          <w:i w:val="false"/>
          <w:color w:val="000000"/>
          <w:sz w:val="28"/>
        </w:rPr>
        <w:t>
      7. Государственное учреждение имеет самостоятельный баланс, счета в банках в соответствии с законодательством Республики Казахстан, бланки, печати с изображением Государственного Герба Республики Казахстан и наименованием государственного учреждения.</w:t>
      </w:r>
    </w:p>
    <w:bookmarkEnd w:id="15"/>
    <w:bookmarkStart w:name="z18" w:id="16"/>
    <w:p>
      <w:pPr>
        <w:spacing w:after="0"/>
        <w:ind w:left="0"/>
        <w:jc w:val="both"/>
      </w:pPr>
      <w:r>
        <w:rPr>
          <w:rFonts w:ascii="Times New Roman"/>
          <w:b w:val="false"/>
          <w:i w:val="false"/>
          <w:color w:val="000000"/>
          <w:sz w:val="28"/>
        </w:rPr>
        <w:t>
      8. Государственное учреждение не может создавать, а также выступать учредителем (участником) другого юридического лица, за исключением случаев, предусмотренных законами Республики Казахстан.</w:t>
      </w:r>
    </w:p>
    <w:bookmarkEnd w:id="16"/>
    <w:bookmarkStart w:name="z19" w:id="17"/>
    <w:p>
      <w:pPr>
        <w:spacing w:after="0"/>
        <w:ind w:left="0"/>
        <w:jc w:val="both"/>
      </w:pPr>
      <w:r>
        <w:rPr>
          <w:rFonts w:ascii="Times New Roman"/>
          <w:b w:val="false"/>
          <w:i w:val="false"/>
          <w:color w:val="000000"/>
          <w:sz w:val="28"/>
        </w:rPr>
        <w:t>
      9. Государственное учреждение отвечает по своим обязательствам, находящимся в его распоряжении деньгами.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bookmarkEnd w:id="17"/>
    <w:bookmarkStart w:name="z20" w:id="18"/>
    <w:p>
      <w:pPr>
        <w:spacing w:after="0"/>
        <w:ind w:left="0"/>
        <w:jc w:val="both"/>
      </w:pPr>
      <w:r>
        <w:rPr>
          <w:rFonts w:ascii="Times New Roman"/>
          <w:b w:val="false"/>
          <w:i w:val="false"/>
          <w:color w:val="000000"/>
          <w:sz w:val="28"/>
        </w:rPr>
        <w:t>
      10. Гражданско-правовые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w:t>
      </w:r>
    </w:p>
    <w:bookmarkEnd w:id="18"/>
    <w:bookmarkStart w:name="z21" w:id="19"/>
    <w:p>
      <w:pPr>
        <w:spacing w:after="0"/>
        <w:ind w:left="0"/>
        <w:jc w:val="left"/>
      </w:pPr>
      <w:r>
        <w:rPr>
          <w:rFonts w:ascii="Times New Roman"/>
          <w:b/>
          <w:i w:val="false"/>
          <w:color w:val="000000"/>
        </w:rPr>
        <w:t xml:space="preserve"> Глава 3. Предмет и цели деятельности государственного учреждения</w:t>
      </w:r>
    </w:p>
    <w:bookmarkEnd w:id="19"/>
    <w:bookmarkStart w:name="z22" w:id="20"/>
    <w:p>
      <w:pPr>
        <w:spacing w:after="0"/>
        <w:ind w:left="0"/>
        <w:jc w:val="both"/>
      </w:pPr>
      <w:r>
        <w:rPr>
          <w:rFonts w:ascii="Times New Roman"/>
          <w:b w:val="false"/>
          <w:i w:val="false"/>
          <w:color w:val="000000"/>
          <w:sz w:val="28"/>
        </w:rPr>
        <w:t>
      11. Предмет деятельности государственного учреждения является оказания услуг в целях улучшения благосостояния населения района.</w:t>
      </w:r>
    </w:p>
    <w:bookmarkEnd w:id="20"/>
    <w:bookmarkStart w:name="z23" w:id="21"/>
    <w:p>
      <w:pPr>
        <w:spacing w:after="0"/>
        <w:ind w:left="0"/>
        <w:jc w:val="both"/>
      </w:pPr>
      <w:r>
        <w:rPr>
          <w:rFonts w:ascii="Times New Roman"/>
          <w:b w:val="false"/>
          <w:i w:val="false"/>
          <w:color w:val="000000"/>
          <w:sz w:val="28"/>
        </w:rPr>
        <w:t>
      12. Целью деятельности государственного учреждения является улучшения благосостояния населения района.</w:t>
      </w:r>
    </w:p>
    <w:bookmarkEnd w:id="21"/>
    <w:bookmarkStart w:name="z24" w:id="22"/>
    <w:p>
      <w:pPr>
        <w:spacing w:after="0"/>
        <w:ind w:left="0"/>
        <w:jc w:val="both"/>
      </w:pPr>
      <w:r>
        <w:rPr>
          <w:rFonts w:ascii="Times New Roman"/>
          <w:b w:val="false"/>
          <w:i w:val="false"/>
          <w:color w:val="000000"/>
          <w:sz w:val="28"/>
        </w:rPr>
        <w:t>
      13. Для достижения своих целей государственное учреждение осуществляет следующие виды деятельности:</w:t>
      </w:r>
    </w:p>
    <w:bookmarkEnd w:id="22"/>
    <w:p>
      <w:pPr>
        <w:spacing w:after="0"/>
        <w:ind w:left="0"/>
        <w:jc w:val="both"/>
      </w:pPr>
      <w:r>
        <w:rPr>
          <w:rFonts w:ascii="Times New Roman"/>
          <w:b w:val="false"/>
          <w:i w:val="false"/>
          <w:color w:val="000000"/>
          <w:sz w:val="28"/>
        </w:rPr>
        <w:t>
      1) обеспечение сохранности автомобильных дорог районного значения, улиц сельских округов, ограждений, тротуаров, декоративного освещения и освещения улиц.</w:t>
      </w:r>
    </w:p>
    <w:p>
      <w:pPr>
        <w:spacing w:after="0"/>
        <w:ind w:left="0"/>
        <w:jc w:val="both"/>
      </w:pPr>
      <w:r>
        <w:rPr>
          <w:rFonts w:ascii="Times New Roman"/>
          <w:b w:val="false"/>
          <w:i w:val="false"/>
          <w:color w:val="000000"/>
          <w:sz w:val="28"/>
        </w:rPr>
        <w:t>
      2) обеспечение порядка на автостоянках, автобусных остоновках, парков, скверов, светофоров и туалетов установленных вдоль автомобильных дорог.</w:t>
      </w:r>
    </w:p>
    <w:p>
      <w:pPr>
        <w:spacing w:after="0"/>
        <w:ind w:left="0"/>
        <w:jc w:val="both"/>
      </w:pPr>
      <w:r>
        <w:rPr>
          <w:rFonts w:ascii="Times New Roman"/>
          <w:b w:val="false"/>
          <w:i w:val="false"/>
          <w:color w:val="000000"/>
          <w:sz w:val="28"/>
        </w:rPr>
        <w:t>
      3) проводить санитарную очистку района, очистки мусоров населения и ликвидация последствий паводковых, селевых, ливневых и других стихийных разрушений.</w:t>
      </w:r>
    </w:p>
    <w:p>
      <w:pPr>
        <w:spacing w:after="0"/>
        <w:ind w:left="0"/>
        <w:jc w:val="both"/>
      </w:pPr>
      <w:r>
        <w:rPr>
          <w:rFonts w:ascii="Times New Roman"/>
          <w:b w:val="false"/>
          <w:i w:val="false"/>
          <w:color w:val="000000"/>
          <w:sz w:val="28"/>
        </w:rPr>
        <w:t>
      4) подготовка сметных документаций, топографических съемок и акты дефекта для государственных учреждений, органам, предприятиям и ТОО под управлением акимата района.</w:t>
      </w:r>
    </w:p>
    <w:p>
      <w:pPr>
        <w:spacing w:after="0"/>
        <w:ind w:left="0"/>
        <w:jc w:val="both"/>
      </w:pPr>
      <w:r>
        <w:rPr>
          <w:rFonts w:ascii="Times New Roman"/>
          <w:b w:val="false"/>
          <w:i w:val="false"/>
          <w:color w:val="000000"/>
          <w:sz w:val="28"/>
        </w:rPr>
        <w:t>
      5) посадка и уход за цветами, посадка и уход за деревьями, благоустройство территории района, покос травы и все другие работы по благоустройству территории района.</w:t>
      </w:r>
    </w:p>
    <w:p>
      <w:pPr>
        <w:spacing w:after="0"/>
        <w:ind w:left="0"/>
        <w:jc w:val="both"/>
      </w:pPr>
      <w:r>
        <w:rPr>
          <w:rFonts w:ascii="Times New Roman"/>
          <w:b w:val="false"/>
          <w:i w:val="false"/>
          <w:color w:val="000000"/>
          <w:sz w:val="28"/>
        </w:rPr>
        <w:t>
      6) строительство здании, легкие и сложные строительные работы, прокладка линии электропередачи, сантехнические работы.</w:t>
      </w:r>
    </w:p>
    <w:p>
      <w:pPr>
        <w:spacing w:after="0"/>
        <w:ind w:left="0"/>
        <w:jc w:val="both"/>
      </w:pPr>
      <w:r>
        <w:rPr>
          <w:rFonts w:ascii="Times New Roman"/>
          <w:b w:val="false"/>
          <w:i w:val="false"/>
          <w:color w:val="000000"/>
          <w:sz w:val="28"/>
        </w:rPr>
        <w:t>
      7) уборка снега и содержание автомобильных дорог районного значения, улиц населенных пунктов, пешеходных дорожек и обочин в зимний период.</w:t>
      </w:r>
    </w:p>
    <w:p>
      <w:pPr>
        <w:spacing w:after="0"/>
        <w:ind w:left="0"/>
        <w:jc w:val="both"/>
      </w:pPr>
      <w:r>
        <w:rPr>
          <w:rFonts w:ascii="Times New Roman"/>
          <w:b w:val="false"/>
          <w:i w:val="false"/>
          <w:color w:val="000000"/>
          <w:sz w:val="28"/>
        </w:rPr>
        <w:t>
      8) содержание зданий, находящихся на балансе акимата района;</w:t>
      </w:r>
    </w:p>
    <w:p>
      <w:pPr>
        <w:spacing w:after="0"/>
        <w:ind w:left="0"/>
        <w:jc w:val="both"/>
      </w:pPr>
      <w:r>
        <w:rPr>
          <w:rFonts w:ascii="Times New Roman"/>
          <w:b w:val="false"/>
          <w:i w:val="false"/>
          <w:color w:val="000000"/>
          <w:sz w:val="28"/>
        </w:rPr>
        <w:t>
      9) организация работ по содержанию детских и спортивных площадок на территории района</w:t>
      </w:r>
    </w:p>
    <w:p>
      <w:pPr>
        <w:spacing w:after="0"/>
        <w:ind w:left="0"/>
        <w:jc w:val="both"/>
      </w:pPr>
      <w:r>
        <w:rPr>
          <w:rFonts w:ascii="Times New Roman"/>
          <w:b w:val="false"/>
          <w:i w:val="false"/>
          <w:color w:val="000000"/>
          <w:sz w:val="28"/>
        </w:rPr>
        <w:t>
      10) организация выполнения осужденными к этому виду наказания общественных работ, предложенных службой пробации, в порядке, определяемом уполномоченным органом в сфере уголовного исполнения;</w:t>
      </w:r>
    </w:p>
    <w:p>
      <w:pPr>
        <w:spacing w:after="0"/>
        <w:ind w:left="0"/>
        <w:jc w:val="both"/>
      </w:pPr>
      <w:r>
        <w:rPr>
          <w:rFonts w:ascii="Times New Roman"/>
          <w:b w:val="false"/>
          <w:i w:val="false"/>
          <w:color w:val="000000"/>
          <w:sz w:val="28"/>
        </w:rPr>
        <w:t>
      11) сохранение древних архитектурных форм;</w:t>
      </w:r>
    </w:p>
    <w:p>
      <w:pPr>
        <w:spacing w:after="0"/>
        <w:ind w:left="0"/>
        <w:jc w:val="both"/>
      </w:pPr>
      <w:r>
        <w:rPr>
          <w:rFonts w:ascii="Times New Roman"/>
          <w:b w:val="false"/>
          <w:i w:val="false"/>
          <w:color w:val="000000"/>
          <w:sz w:val="28"/>
        </w:rPr>
        <w:t>
      12) содержание уличных урн;</w:t>
      </w:r>
    </w:p>
    <w:p>
      <w:pPr>
        <w:spacing w:after="0"/>
        <w:ind w:left="0"/>
        <w:jc w:val="both"/>
      </w:pPr>
      <w:r>
        <w:rPr>
          <w:rFonts w:ascii="Times New Roman"/>
          <w:b w:val="false"/>
          <w:i w:val="false"/>
          <w:color w:val="000000"/>
          <w:sz w:val="28"/>
        </w:rPr>
        <w:t>
      13) содержание пешеходных мостов;</w:t>
      </w:r>
    </w:p>
    <w:p>
      <w:pPr>
        <w:spacing w:after="0"/>
        <w:ind w:left="0"/>
        <w:jc w:val="both"/>
      </w:pPr>
      <w:r>
        <w:rPr>
          <w:rFonts w:ascii="Times New Roman"/>
          <w:b w:val="false"/>
          <w:i w:val="false"/>
          <w:color w:val="000000"/>
          <w:sz w:val="28"/>
        </w:rPr>
        <w:t>
      14) благоустройство и содержание мест захоронений (могил);</w:t>
      </w:r>
    </w:p>
    <w:p>
      <w:pPr>
        <w:spacing w:after="0"/>
        <w:ind w:left="0"/>
        <w:jc w:val="both"/>
      </w:pPr>
      <w:r>
        <w:rPr>
          <w:rFonts w:ascii="Times New Roman"/>
          <w:b w:val="false"/>
          <w:i w:val="false"/>
          <w:color w:val="000000"/>
          <w:sz w:val="28"/>
        </w:rPr>
        <w:t>
      15) организация работ по уплотнению при подготовке к зимнему сезону в многоэтажных жилых домах района;</w:t>
      </w:r>
    </w:p>
    <w:p>
      <w:pPr>
        <w:spacing w:after="0"/>
        <w:ind w:left="0"/>
        <w:jc w:val="both"/>
      </w:pPr>
      <w:r>
        <w:rPr>
          <w:rFonts w:ascii="Times New Roman"/>
          <w:b w:val="false"/>
          <w:i w:val="false"/>
          <w:color w:val="000000"/>
          <w:sz w:val="28"/>
        </w:rPr>
        <w:t>
      16) организация работ по сохранению историко-культурного наследия на территории района;</w:t>
      </w:r>
    </w:p>
    <w:p>
      <w:pPr>
        <w:spacing w:after="0"/>
        <w:ind w:left="0"/>
        <w:jc w:val="both"/>
      </w:pPr>
      <w:r>
        <w:rPr>
          <w:rFonts w:ascii="Times New Roman"/>
          <w:b w:val="false"/>
          <w:i w:val="false"/>
          <w:color w:val="000000"/>
          <w:sz w:val="28"/>
        </w:rPr>
        <w:t>
      17) содействие в организации мероприятий, проводимых аппаратом акима области;</w:t>
      </w:r>
    </w:p>
    <w:p>
      <w:pPr>
        <w:spacing w:after="0"/>
        <w:ind w:left="0"/>
        <w:jc w:val="both"/>
      </w:pPr>
      <w:r>
        <w:rPr>
          <w:rFonts w:ascii="Times New Roman"/>
          <w:b w:val="false"/>
          <w:i w:val="false"/>
          <w:color w:val="000000"/>
          <w:sz w:val="28"/>
        </w:rPr>
        <w:t>
      18) участие и влияние при организации собраний, форумов, конференций и иных мероприятий, проводимых местными исполнительными органами;</w:t>
      </w:r>
    </w:p>
    <w:p>
      <w:pPr>
        <w:spacing w:after="0"/>
        <w:ind w:left="0"/>
        <w:jc w:val="both"/>
      </w:pPr>
      <w:r>
        <w:rPr>
          <w:rFonts w:ascii="Times New Roman"/>
          <w:b w:val="false"/>
          <w:i w:val="false"/>
          <w:color w:val="000000"/>
          <w:sz w:val="28"/>
        </w:rPr>
        <w:t>
      19) открытие штрафстоянки;</w:t>
      </w:r>
    </w:p>
    <w:p>
      <w:pPr>
        <w:spacing w:after="0"/>
        <w:ind w:left="0"/>
        <w:jc w:val="both"/>
      </w:pPr>
      <w:r>
        <w:rPr>
          <w:rFonts w:ascii="Times New Roman"/>
          <w:b w:val="false"/>
          <w:i w:val="false"/>
          <w:color w:val="000000"/>
          <w:sz w:val="28"/>
        </w:rPr>
        <w:t>
      20) оказание иных услуг, предусмотренных законодательством Республики Казахстан;</w:t>
      </w:r>
    </w:p>
    <w:bookmarkStart w:name="z25" w:id="23"/>
    <w:p>
      <w:pPr>
        <w:spacing w:after="0"/>
        <w:ind w:left="0"/>
        <w:jc w:val="both"/>
      </w:pPr>
      <w:r>
        <w:rPr>
          <w:rFonts w:ascii="Times New Roman"/>
          <w:b w:val="false"/>
          <w:i w:val="false"/>
          <w:color w:val="000000"/>
          <w:sz w:val="28"/>
        </w:rPr>
        <w:t>
      14. Государственное учреждение не вправе осуществлять деятельность, а также совершать сделки, не отвечающие предмету и целям его деятельности, закрепленным в настоящем уставе.</w:t>
      </w:r>
    </w:p>
    <w:bookmarkEnd w:id="23"/>
    <w:bookmarkStart w:name="z26" w:id="24"/>
    <w:p>
      <w:pPr>
        <w:spacing w:after="0"/>
        <w:ind w:left="0"/>
        <w:jc w:val="both"/>
      </w:pPr>
      <w:r>
        <w:rPr>
          <w:rFonts w:ascii="Times New Roman"/>
          <w:b w:val="false"/>
          <w:i w:val="false"/>
          <w:color w:val="000000"/>
          <w:sz w:val="28"/>
        </w:rPr>
        <w:t>
      15. Сделка, совершенная государственным учреждением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уполномоченного органа соответствующей отрасли, уполномоченного органа по государственному имуществу, местного исполнительного органа, аппарата акима города районного значения, села, поселка, сельского округа, прокурора.</w:t>
      </w:r>
    </w:p>
    <w:bookmarkEnd w:id="24"/>
    <w:bookmarkStart w:name="z27" w:id="25"/>
    <w:p>
      <w:pPr>
        <w:spacing w:after="0"/>
        <w:ind w:left="0"/>
        <w:jc w:val="left"/>
      </w:pPr>
      <w:r>
        <w:rPr>
          <w:rFonts w:ascii="Times New Roman"/>
          <w:b/>
          <w:i w:val="false"/>
          <w:color w:val="000000"/>
        </w:rPr>
        <w:t xml:space="preserve"> Глава 4. Управление государственным учреждением</w:t>
      </w:r>
    </w:p>
    <w:bookmarkEnd w:id="25"/>
    <w:bookmarkStart w:name="z28" w:id="26"/>
    <w:p>
      <w:pPr>
        <w:spacing w:after="0"/>
        <w:ind w:left="0"/>
        <w:jc w:val="both"/>
      </w:pPr>
      <w:r>
        <w:rPr>
          <w:rFonts w:ascii="Times New Roman"/>
          <w:b w:val="false"/>
          <w:i w:val="false"/>
          <w:color w:val="000000"/>
          <w:sz w:val="28"/>
        </w:rPr>
        <w:t>
      16. Общее управление государственным учреждением осуществляет уполномоченный орган соответствующей отрасли, а коммунальным государственным учреждением осуществляет местный исполнительный орган либо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w:t>
      </w:r>
    </w:p>
    <w:bookmarkEnd w:id="26"/>
    <w:bookmarkStart w:name="z29" w:id="27"/>
    <w:p>
      <w:pPr>
        <w:spacing w:after="0"/>
        <w:ind w:left="0"/>
        <w:jc w:val="both"/>
      </w:pPr>
      <w:r>
        <w:rPr>
          <w:rFonts w:ascii="Times New Roman"/>
          <w:b w:val="false"/>
          <w:i w:val="false"/>
          <w:color w:val="000000"/>
          <w:sz w:val="28"/>
        </w:rPr>
        <w:t>
      17. Уполномоченный орган соответствующей отрасли или местный исполнительный орган либо аппарат акима города районного значения, села, поселка, сельского округа в установленном законодательством порядке осуществляет следующие функции:</w:t>
      </w:r>
    </w:p>
    <w:bookmarkEnd w:id="27"/>
    <w:p>
      <w:pPr>
        <w:spacing w:after="0"/>
        <w:ind w:left="0"/>
        <w:jc w:val="both"/>
      </w:pPr>
      <w:r>
        <w:rPr>
          <w:rFonts w:ascii="Times New Roman"/>
          <w:b w:val="false"/>
          <w:i w:val="false"/>
          <w:color w:val="000000"/>
          <w:sz w:val="28"/>
        </w:rPr>
        <w:t>
      1) закрепляет за государственным учреждением имущество;</w:t>
      </w:r>
    </w:p>
    <w:p>
      <w:pPr>
        <w:spacing w:after="0"/>
        <w:ind w:left="0"/>
        <w:jc w:val="both"/>
      </w:pPr>
      <w:r>
        <w:rPr>
          <w:rFonts w:ascii="Times New Roman"/>
          <w:b w:val="false"/>
          <w:i w:val="false"/>
          <w:color w:val="000000"/>
          <w:sz w:val="28"/>
        </w:rPr>
        <w:t>
      2) утверждает план финансирования государственного учреждения;</w:t>
      </w:r>
    </w:p>
    <w:p>
      <w:pPr>
        <w:spacing w:after="0"/>
        <w:ind w:left="0"/>
        <w:jc w:val="both"/>
      </w:pPr>
      <w:r>
        <w:rPr>
          <w:rFonts w:ascii="Times New Roman"/>
          <w:b w:val="false"/>
          <w:i w:val="false"/>
          <w:color w:val="000000"/>
          <w:sz w:val="28"/>
        </w:rPr>
        <w:t>
      3) осуществляет контроль за сохранностью имущества государственного учреждения;</w:t>
      </w:r>
    </w:p>
    <w:p>
      <w:pPr>
        <w:spacing w:after="0"/>
        <w:ind w:left="0"/>
        <w:jc w:val="both"/>
      </w:pPr>
      <w:r>
        <w:rPr>
          <w:rFonts w:ascii="Times New Roman"/>
          <w:b w:val="false"/>
          <w:i w:val="false"/>
          <w:color w:val="000000"/>
          <w:sz w:val="28"/>
        </w:rPr>
        <w:t>
      4) утверждает устав (положение) государственного учреждения, внесение в него изменений и дополнений;</w:t>
      </w:r>
    </w:p>
    <w:p>
      <w:pPr>
        <w:spacing w:after="0"/>
        <w:ind w:left="0"/>
        <w:jc w:val="both"/>
      </w:pPr>
      <w:r>
        <w:rPr>
          <w:rFonts w:ascii="Times New Roman"/>
          <w:b w:val="false"/>
          <w:i w:val="false"/>
          <w:color w:val="000000"/>
          <w:sz w:val="28"/>
        </w:rPr>
        <w:t>
      5) определяет структуру, порядок формирования и срок полномочий органов управления государственного учреждения, порядок принятия государственным учреждением решений;</w:t>
      </w:r>
    </w:p>
    <w:p>
      <w:pPr>
        <w:spacing w:after="0"/>
        <w:ind w:left="0"/>
        <w:jc w:val="both"/>
      </w:pPr>
      <w:r>
        <w:rPr>
          <w:rFonts w:ascii="Times New Roman"/>
          <w:b w:val="false"/>
          <w:i w:val="false"/>
          <w:color w:val="000000"/>
          <w:sz w:val="28"/>
        </w:rPr>
        <w:t>
      6) определяет права, обязанности и ответственность руководителя государственного учреждения, основания освобождения его от занимаемой должности;</w:t>
      </w:r>
    </w:p>
    <w:p>
      <w:pPr>
        <w:spacing w:after="0"/>
        <w:ind w:left="0"/>
        <w:jc w:val="both"/>
      </w:pPr>
      <w:r>
        <w:rPr>
          <w:rFonts w:ascii="Times New Roman"/>
          <w:b w:val="false"/>
          <w:i w:val="false"/>
          <w:color w:val="000000"/>
          <w:sz w:val="28"/>
        </w:rPr>
        <w:t>
      7) утверждает структуру и предельную штатную численность государственного учреждения, за исключением государственных учреждений являющихся государственными органами;</w:t>
      </w:r>
    </w:p>
    <w:p>
      <w:pPr>
        <w:spacing w:after="0"/>
        <w:ind w:left="0"/>
        <w:jc w:val="both"/>
      </w:pPr>
      <w:r>
        <w:rPr>
          <w:rFonts w:ascii="Times New Roman"/>
          <w:b w:val="false"/>
          <w:i w:val="false"/>
          <w:color w:val="000000"/>
          <w:sz w:val="28"/>
        </w:rPr>
        <w:t>
      8) по представлению руководителя государственного учреждения назначает на должность и освобождает от должности его заместителя (заместителей);</w:t>
      </w:r>
    </w:p>
    <w:p>
      <w:pPr>
        <w:spacing w:after="0"/>
        <w:ind w:left="0"/>
        <w:jc w:val="both"/>
      </w:pPr>
      <w:r>
        <w:rPr>
          <w:rFonts w:ascii="Times New Roman"/>
          <w:b w:val="false"/>
          <w:i w:val="false"/>
          <w:color w:val="000000"/>
          <w:sz w:val="28"/>
        </w:rPr>
        <w:t>
      9) утверждает годовую финансовую отчетность;</w:t>
      </w:r>
    </w:p>
    <w:p>
      <w:pPr>
        <w:spacing w:after="0"/>
        <w:ind w:left="0"/>
        <w:jc w:val="both"/>
      </w:pPr>
      <w:r>
        <w:rPr>
          <w:rFonts w:ascii="Times New Roman"/>
          <w:b w:val="false"/>
          <w:i w:val="false"/>
          <w:color w:val="000000"/>
          <w:sz w:val="28"/>
        </w:rPr>
        <w:t>
      10) дает письменное согласие уполномоченному органу по государственному имуществу на изъятие или перераспределение имущества, переданного государственному учреждению или приобретенного им в результате собственной хозяйственной деятельности;</w:t>
      </w:r>
    </w:p>
    <w:p>
      <w:pPr>
        <w:spacing w:after="0"/>
        <w:ind w:left="0"/>
        <w:jc w:val="both"/>
      </w:pPr>
      <w:r>
        <w:rPr>
          <w:rFonts w:ascii="Times New Roman"/>
          <w:b w:val="false"/>
          <w:i w:val="false"/>
          <w:color w:val="000000"/>
          <w:sz w:val="28"/>
        </w:rPr>
        <w:t>
      11) по согласованию с уполномоченным органом по государственному имуществу осуществляет реорганизацию и ликвидацию республиканского государственного учреждения (местный исполнительный орган или по согласованию с акимом района (города областного значения) и собранием местного сообщества - аппарат акима города районного значения, села, поселка, сельского округа принимает решение о реорганизации и ликвидации коммунального государственного учреждения);</w:t>
      </w:r>
    </w:p>
    <w:p>
      <w:pPr>
        <w:spacing w:after="0"/>
        <w:ind w:left="0"/>
        <w:jc w:val="both"/>
      </w:pPr>
      <w:r>
        <w:rPr>
          <w:rFonts w:ascii="Times New Roman"/>
          <w:b w:val="false"/>
          <w:i w:val="false"/>
          <w:color w:val="000000"/>
          <w:sz w:val="28"/>
        </w:rPr>
        <w:t>
      12) осуществляет иные полномочия, возложенные на него настоящим уставом и иным законодательством Республики Казахстан.</w:t>
      </w:r>
    </w:p>
    <w:bookmarkStart w:name="z30" w:id="28"/>
    <w:p>
      <w:pPr>
        <w:spacing w:after="0"/>
        <w:ind w:left="0"/>
        <w:jc w:val="both"/>
      </w:pPr>
      <w:r>
        <w:rPr>
          <w:rFonts w:ascii="Times New Roman"/>
          <w:b w:val="false"/>
          <w:i w:val="false"/>
          <w:color w:val="000000"/>
          <w:sz w:val="28"/>
        </w:rPr>
        <w:t>
      18. Руководитель государственного учреждения назначается на должность и освобождается от должности уполномоченным органом соответствующей отрасли или местным исполнительным органом либо по согласованию с собранием местного сообщества аппаратом акима города районного значения, села, поселка, сельского округа за исключением случаев, установленных законодательством Республики Казахстан.</w:t>
      </w:r>
    </w:p>
    <w:bookmarkEnd w:id="28"/>
    <w:bookmarkStart w:name="z31" w:id="29"/>
    <w:p>
      <w:pPr>
        <w:spacing w:after="0"/>
        <w:ind w:left="0"/>
        <w:jc w:val="both"/>
      </w:pPr>
      <w:r>
        <w:rPr>
          <w:rFonts w:ascii="Times New Roman"/>
          <w:b w:val="false"/>
          <w:i w:val="false"/>
          <w:color w:val="000000"/>
          <w:sz w:val="28"/>
        </w:rPr>
        <w:t>
      19. Руководитель государственного учреждения организует и руководит работой государственного учреждения, непосредственно подчиняется уполномоченному органу соответствующей отрасли (местному исполнительному органу либо аппарату акима города районного значения, села, поселка, сельского округа) (за исключением случаев, установленных законодательством Республики Казахстан) и несет персональную ответственность за выполнение возложенных на государственное учреждение задач и осуществление им своих функций.</w:t>
      </w:r>
    </w:p>
    <w:bookmarkEnd w:id="29"/>
    <w:bookmarkStart w:name="z32" w:id="30"/>
    <w:p>
      <w:pPr>
        <w:spacing w:after="0"/>
        <w:ind w:left="0"/>
        <w:jc w:val="both"/>
      </w:pPr>
      <w:r>
        <w:rPr>
          <w:rFonts w:ascii="Times New Roman"/>
          <w:b w:val="false"/>
          <w:i w:val="false"/>
          <w:color w:val="000000"/>
          <w:sz w:val="28"/>
        </w:rPr>
        <w:t>
      20. Руководитель государственного учреждения действует на принципах единоначалия и самостоятельно решает вопросы деятельности государственного учреждения в соответствии с его компетенцией, определяемой законодательством Республики Казахстан и настоящим уставом (положением).</w:t>
      </w:r>
    </w:p>
    <w:bookmarkEnd w:id="30"/>
    <w:bookmarkStart w:name="z33" w:id="31"/>
    <w:p>
      <w:pPr>
        <w:spacing w:after="0"/>
        <w:ind w:left="0"/>
        <w:jc w:val="both"/>
      </w:pPr>
      <w:r>
        <w:rPr>
          <w:rFonts w:ascii="Times New Roman"/>
          <w:b w:val="false"/>
          <w:i w:val="false"/>
          <w:color w:val="000000"/>
          <w:sz w:val="28"/>
        </w:rPr>
        <w:t>
      21. Действия руководителя государственного учреждения, направленные на осуществление государственным учреждением неуставной деятельности, являются нарушением трудовых обязанностей и влекут применение мер дисциплинарной и материальной ответственности.</w:t>
      </w:r>
    </w:p>
    <w:bookmarkEnd w:id="31"/>
    <w:bookmarkStart w:name="z34" w:id="32"/>
    <w:p>
      <w:pPr>
        <w:spacing w:after="0"/>
        <w:ind w:left="0"/>
        <w:jc w:val="both"/>
      </w:pPr>
      <w:r>
        <w:rPr>
          <w:rFonts w:ascii="Times New Roman"/>
          <w:b w:val="false"/>
          <w:i w:val="false"/>
          <w:color w:val="000000"/>
          <w:sz w:val="28"/>
        </w:rPr>
        <w:t>
      22. Руководитель государственного учреждения в установленном законодательством Республики Казахстан порядке:</w:t>
      </w:r>
    </w:p>
    <w:bookmarkEnd w:id="32"/>
    <w:p>
      <w:pPr>
        <w:spacing w:after="0"/>
        <w:ind w:left="0"/>
        <w:jc w:val="both"/>
      </w:pPr>
      <w:r>
        <w:rPr>
          <w:rFonts w:ascii="Times New Roman"/>
          <w:b w:val="false"/>
          <w:i w:val="false"/>
          <w:color w:val="000000"/>
          <w:sz w:val="28"/>
        </w:rPr>
        <w:t>
      1) без доверенности действует от имени государственного учреждения;</w:t>
      </w:r>
    </w:p>
    <w:p>
      <w:pPr>
        <w:spacing w:after="0"/>
        <w:ind w:left="0"/>
        <w:jc w:val="both"/>
      </w:pPr>
      <w:r>
        <w:rPr>
          <w:rFonts w:ascii="Times New Roman"/>
          <w:b w:val="false"/>
          <w:i w:val="false"/>
          <w:color w:val="000000"/>
          <w:sz w:val="28"/>
        </w:rPr>
        <w:t>
      2) представляет интересы государственного учреждения в государственных органах, иных организациях;</w:t>
      </w:r>
    </w:p>
    <w:p>
      <w:pPr>
        <w:spacing w:after="0"/>
        <w:ind w:left="0"/>
        <w:jc w:val="both"/>
      </w:pPr>
      <w:r>
        <w:rPr>
          <w:rFonts w:ascii="Times New Roman"/>
          <w:b w:val="false"/>
          <w:i w:val="false"/>
          <w:color w:val="000000"/>
          <w:sz w:val="28"/>
        </w:rPr>
        <w:t>
      3) заключает договоры;</w:t>
      </w:r>
    </w:p>
    <w:p>
      <w:pPr>
        <w:spacing w:after="0"/>
        <w:ind w:left="0"/>
        <w:jc w:val="both"/>
      </w:pPr>
      <w:r>
        <w:rPr>
          <w:rFonts w:ascii="Times New Roman"/>
          <w:b w:val="false"/>
          <w:i w:val="false"/>
          <w:color w:val="000000"/>
          <w:sz w:val="28"/>
        </w:rPr>
        <w:t>
      4) выдает доверенности;</w:t>
      </w:r>
    </w:p>
    <w:p>
      <w:pPr>
        <w:spacing w:after="0"/>
        <w:ind w:left="0"/>
        <w:jc w:val="both"/>
      </w:pPr>
      <w:r>
        <w:rPr>
          <w:rFonts w:ascii="Times New Roman"/>
          <w:b w:val="false"/>
          <w:i w:val="false"/>
          <w:color w:val="000000"/>
          <w:sz w:val="28"/>
        </w:rPr>
        <w:t>
      5) утверждает планы государственного учреждения по командировкам, стажировкам, обучению сотрудников в казахстанских и зарубежных учебных центрах и иным видам повышения квалификации сотрудников;</w:t>
      </w:r>
    </w:p>
    <w:p>
      <w:pPr>
        <w:spacing w:after="0"/>
        <w:ind w:left="0"/>
        <w:jc w:val="both"/>
      </w:pPr>
      <w:r>
        <w:rPr>
          <w:rFonts w:ascii="Times New Roman"/>
          <w:b w:val="false"/>
          <w:i w:val="false"/>
          <w:color w:val="000000"/>
          <w:sz w:val="28"/>
        </w:rPr>
        <w:t>
      6) открывает банковские счета;</w:t>
      </w:r>
    </w:p>
    <w:p>
      <w:pPr>
        <w:spacing w:after="0"/>
        <w:ind w:left="0"/>
        <w:jc w:val="both"/>
      </w:pPr>
      <w:r>
        <w:rPr>
          <w:rFonts w:ascii="Times New Roman"/>
          <w:b w:val="false"/>
          <w:i w:val="false"/>
          <w:color w:val="000000"/>
          <w:sz w:val="28"/>
        </w:rPr>
        <w:t>
      7) издает приказы и дает указания, обязательные для всех работников;</w:t>
      </w:r>
    </w:p>
    <w:p>
      <w:pPr>
        <w:spacing w:after="0"/>
        <w:ind w:left="0"/>
        <w:jc w:val="both"/>
      </w:pPr>
      <w:r>
        <w:rPr>
          <w:rFonts w:ascii="Times New Roman"/>
          <w:b w:val="false"/>
          <w:i w:val="false"/>
          <w:color w:val="000000"/>
          <w:sz w:val="28"/>
        </w:rPr>
        <w:t>
      8) принимает на работу и увольняет с работы сотрудников государственного учреждения, кроме сотрудников, назначаемых уполномоченным органом соответствующей отрасли либо местным исполнительным органом или по согласованию с собранием местного либо аппаратом акима города районного значения, села, поселка, сельского округа;</w:t>
      </w:r>
    </w:p>
    <w:p>
      <w:pPr>
        <w:spacing w:after="0"/>
        <w:ind w:left="0"/>
        <w:jc w:val="both"/>
      </w:pPr>
      <w:r>
        <w:rPr>
          <w:rFonts w:ascii="Times New Roman"/>
          <w:b w:val="false"/>
          <w:i w:val="false"/>
          <w:color w:val="000000"/>
          <w:sz w:val="28"/>
        </w:rPr>
        <w:t>
      9) применяет меры поощрения и налагает дисциплинарные взыскания на сотрудников государственного учреждения,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10) определяет обязанности и круг полномочий своего заместителя (заместителей) и иных руководящих сотрудников государственного учреждения;</w:t>
      </w:r>
    </w:p>
    <w:p>
      <w:pPr>
        <w:spacing w:after="0"/>
        <w:ind w:left="0"/>
        <w:jc w:val="both"/>
      </w:pPr>
      <w:r>
        <w:rPr>
          <w:rFonts w:ascii="Times New Roman"/>
          <w:b w:val="false"/>
          <w:i w:val="false"/>
          <w:color w:val="000000"/>
          <w:sz w:val="28"/>
        </w:rPr>
        <w:t>
      11) осуществляет иные функции, возложенные на него законодательством Республики Казахстан, настоящим уставом (положением) и уполномоченным органом соответствующей отрасли или местным исполнительным органом либо аппаратом акима города районного значения, села, поселка, сельского округа.</w:t>
      </w:r>
    </w:p>
    <w:bookmarkStart w:name="z35" w:id="33"/>
    <w:p>
      <w:pPr>
        <w:spacing w:after="0"/>
        <w:ind w:left="0"/>
        <w:jc w:val="left"/>
      </w:pPr>
      <w:r>
        <w:rPr>
          <w:rFonts w:ascii="Times New Roman"/>
          <w:b/>
          <w:i w:val="false"/>
          <w:color w:val="000000"/>
        </w:rPr>
        <w:t xml:space="preserve"> Глава 5. Порядок образования имущества государственного учреждения</w:t>
      </w:r>
    </w:p>
    <w:bookmarkEnd w:id="33"/>
    <w:bookmarkStart w:name="z36" w:id="34"/>
    <w:p>
      <w:pPr>
        <w:spacing w:after="0"/>
        <w:ind w:left="0"/>
        <w:jc w:val="both"/>
      </w:pPr>
      <w:r>
        <w:rPr>
          <w:rFonts w:ascii="Times New Roman"/>
          <w:b w:val="false"/>
          <w:i w:val="false"/>
          <w:color w:val="000000"/>
          <w:sz w:val="28"/>
        </w:rPr>
        <w:t>
      23. Имущество государственного учреждения составляют активы юридического лица, стоимость которых отражается на его балансе. Имущество государственного учреждения формируется за счет:</w:t>
      </w:r>
    </w:p>
    <w:bookmarkEnd w:id="34"/>
    <w:p>
      <w:pPr>
        <w:spacing w:after="0"/>
        <w:ind w:left="0"/>
        <w:jc w:val="both"/>
      </w:pPr>
      <w:r>
        <w:rPr>
          <w:rFonts w:ascii="Times New Roman"/>
          <w:b w:val="false"/>
          <w:i w:val="false"/>
          <w:color w:val="000000"/>
          <w:sz w:val="28"/>
        </w:rPr>
        <w:t>
      1) имущества, переданного ему собственником;</w:t>
      </w:r>
    </w:p>
    <w:p>
      <w:pPr>
        <w:spacing w:after="0"/>
        <w:ind w:left="0"/>
        <w:jc w:val="both"/>
      </w:pPr>
      <w:r>
        <w:rPr>
          <w:rFonts w:ascii="Times New Roman"/>
          <w:b w:val="false"/>
          <w:i w:val="false"/>
          <w:color w:val="000000"/>
          <w:sz w:val="28"/>
        </w:rPr>
        <w:t>
      2) имущества (включая денежные доходы), приобретенного в результате собственной деятельности;</w:t>
      </w:r>
    </w:p>
    <w:p>
      <w:pPr>
        <w:spacing w:after="0"/>
        <w:ind w:left="0"/>
        <w:jc w:val="both"/>
      </w:pPr>
      <w:r>
        <w:rPr>
          <w:rFonts w:ascii="Times New Roman"/>
          <w:b w:val="false"/>
          <w:i w:val="false"/>
          <w:color w:val="000000"/>
          <w:sz w:val="28"/>
        </w:rPr>
        <w:t>
      3) иных источников, не запрещенных законодательством Республики Казахстан.</w:t>
      </w:r>
    </w:p>
    <w:bookmarkStart w:name="z37" w:id="35"/>
    <w:p>
      <w:pPr>
        <w:spacing w:after="0"/>
        <w:ind w:left="0"/>
        <w:jc w:val="both"/>
      </w:pPr>
      <w:r>
        <w:rPr>
          <w:rFonts w:ascii="Times New Roman"/>
          <w:b w:val="false"/>
          <w:i w:val="false"/>
          <w:color w:val="000000"/>
          <w:sz w:val="28"/>
        </w:rPr>
        <w:t>
      24. 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bookmarkEnd w:id="35"/>
    <w:bookmarkStart w:name="z38" w:id="36"/>
    <w:p>
      <w:pPr>
        <w:spacing w:after="0"/>
        <w:ind w:left="0"/>
        <w:jc w:val="both"/>
      </w:pPr>
      <w:r>
        <w:rPr>
          <w:rFonts w:ascii="Times New Roman"/>
          <w:b w:val="false"/>
          <w:i w:val="false"/>
          <w:color w:val="000000"/>
          <w:sz w:val="28"/>
        </w:rPr>
        <w:t xml:space="preserve">
      25. Если законами Республики Казахстан государственному учреждению предоставлено право, осуществлять приносящую доходы деятельность, то деньги, полученные от такой деятельности, подлежат зачислению в соответствующий бюджет, за исключением денег от реализации товаров (работ, услуг), производимых государственными учреждениями в сферах,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161 Закона Республики Казахстан "О государственном имуществе".</w:t>
      </w:r>
    </w:p>
    <w:bookmarkEnd w:id="36"/>
    <w:bookmarkStart w:name="z39" w:id="37"/>
    <w:p>
      <w:pPr>
        <w:spacing w:after="0"/>
        <w:ind w:left="0"/>
        <w:jc w:val="both"/>
      </w:pPr>
      <w:r>
        <w:rPr>
          <w:rFonts w:ascii="Times New Roman"/>
          <w:b w:val="false"/>
          <w:i w:val="false"/>
          <w:color w:val="000000"/>
          <w:sz w:val="28"/>
        </w:rPr>
        <w:t>
      26. Деятельность государственного учреждения финансируется из бюджета уполномоченным органом соответствующей отрасли, местным исполнительным органом или аппаратом акима города районного значения, села, поселка, сельского округа,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bookmarkEnd w:id="37"/>
    <w:bookmarkStart w:name="z40" w:id="38"/>
    <w:p>
      <w:pPr>
        <w:spacing w:after="0"/>
        <w:ind w:left="0"/>
        <w:jc w:val="both"/>
      </w:pPr>
      <w:r>
        <w:rPr>
          <w:rFonts w:ascii="Times New Roman"/>
          <w:b w:val="false"/>
          <w:i w:val="false"/>
          <w:color w:val="000000"/>
          <w:sz w:val="28"/>
        </w:rPr>
        <w:t>
      27. Государственное учреждение ведет бухгалтерский учет и представляет отчетность в соответствии с законодательством Республики Казахстан.</w:t>
      </w:r>
    </w:p>
    <w:bookmarkEnd w:id="38"/>
    <w:bookmarkStart w:name="z41" w:id="39"/>
    <w:p>
      <w:pPr>
        <w:spacing w:after="0"/>
        <w:ind w:left="0"/>
        <w:jc w:val="both"/>
      </w:pPr>
      <w:r>
        <w:rPr>
          <w:rFonts w:ascii="Times New Roman"/>
          <w:b w:val="false"/>
          <w:i w:val="false"/>
          <w:color w:val="000000"/>
          <w:sz w:val="28"/>
        </w:rPr>
        <w:t>
      28. Проверка и ревизия финансово-хозяйственной деятельности государственного учреждения осуществляется уполномоченным органом соответствующей отрасли (местным исполнительным органом либо аппаратом акима города районного значения, села, поселка, сельского округа) в установленном законодательством Республики Казахстан порядке.</w:t>
      </w:r>
    </w:p>
    <w:bookmarkEnd w:id="39"/>
    <w:bookmarkStart w:name="z42" w:id="40"/>
    <w:p>
      <w:pPr>
        <w:spacing w:after="0"/>
        <w:ind w:left="0"/>
        <w:jc w:val="left"/>
      </w:pPr>
      <w:r>
        <w:rPr>
          <w:rFonts w:ascii="Times New Roman"/>
          <w:b/>
          <w:i w:val="false"/>
          <w:color w:val="000000"/>
        </w:rPr>
        <w:t xml:space="preserve"> Глава 6. Режим работы в государственном учреждении</w:t>
      </w:r>
    </w:p>
    <w:bookmarkEnd w:id="40"/>
    <w:bookmarkStart w:name="z43" w:id="41"/>
    <w:p>
      <w:pPr>
        <w:spacing w:after="0"/>
        <w:ind w:left="0"/>
        <w:jc w:val="both"/>
      </w:pPr>
      <w:r>
        <w:rPr>
          <w:rFonts w:ascii="Times New Roman"/>
          <w:b w:val="false"/>
          <w:i w:val="false"/>
          <w:color w:val="000000"/>
          <w:sz w:val="28"/>
        </w:rPr>
        <w:t>
      29. Режим работы государственного учреждения устанавливается правилами внутреннего трудового распорядка и не должен противоречить нормам трудового законодательства Республики Казахстан.</w:t>
      </w:r>
    </w:p>
    <w:bookmarkEnd w:id="41"/>
    <w:bookmarkStart w:name="z44" w:id="42"/>
    <w:p>
      <w:pPr>
        <w:spacing w:after="0"/>
        <w:ind w:left="0"/>
        <w:jc w:val="left"/>
      </w:pPr>
      <w:r>
        <w:rPr>
          <w:rFonts w:ascii="Times New Roman"/>
          <w:b/>
          <w:i w:val="false"/>
          <w:color w:val="000000"/>
        </w:rPr>
        <w:t xml:space="preserve"> Глава 7. Порядок внесения изменений и дополнений в учредительные документы</w:t>
      </w:r>
    </w:p>
    <w:bookmarkEnd w:id="42"/>
    <w:bookmarkStart w:name="z45" w:id="43"/>
    <w:p>
      <w:pPr>
        <w:spacing w:after="0"/>
        <w:ind w:left="0"/>
        <w:jc w:val="both"/>
      </w:pPr>
      <w:r>
        <w:rPr>
          <w:rFonts w:ascii="Times New Roman"/>
          <w:b w:val="false"/>
          <w:i w:val="false"/>
          <w:color w:val="000000"/>
          <w:sz w:val="28"/>
        </w:rPr>
        <w:t xml:space="preserve">
      30. Внесение изменений и дополнений в учредительные документы государственного учреждения производится по решению уполномоченного органа соответствующей отрасли или местного исполнительного органа либо аппарата акима города районного значения, села, поселка, сельского округа и проходят процедуру государственной регистрации в территориальных органах юстиции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регистрации юридических лиц и учетной регистрации филиалов и представительств".</w:t>
      </w:r>
    </w:p>
    <w:bookmarkEnd w:id="43"/>
    <w:bookmarkStart w:name="z46" w:id="44"/>
    <w:p>
      <w:pPr>
        <w:spacing w:after="0"/>
        <w:ind w:left="0"/>
        <w:jc w:val="left"/>
      </w:pPr>
      <w:r>
        <w:rPr>
          <w:rFonts w:ascii="Times New Roman"/>
          <w:b/>
          <w:i w:val="false"/>
          <w:color w:val="000000"/>
        </w:rPr>
        <w:t xml:space="preserve"> Глава 8. Условия реорганизации и ликвидации государственного учреждения</w:t>
      </w:r>
    </w:p>
    <w:bookmarkEnd w:id="44"/>
    <w:bookmarkStart w:name="z47" w:id="45"/>
    <w:p>
      <w:pPr>
        <w:spacing w:after="0"/>
        <w:ind w:left="0"/>
        <w:jc w:val="both"/>
      </w:pPr>
      <w:r>
        <w:rPr>
          <w:rFonts w:ascii="Times New Roman"/>
          <w:b w:val="false"/>
          <w:i w:val="false"/>
          <w:color w:val="000000"/>
          <w:sz w:val="28"/>
        </w:rPr>
        <w:t>
      31. Реорганизация и ликвидация государственного учреждения производится по решению Правительства Республики Казахстан либо местного исполнительного органа или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45"/>
    <w:bookmarkStart w:name="z48" w:id="46"/>
    <w:p>
      <w:pPr>
        <w:spacing w:after="0"/>
        <w:ind w:left="0"/>
        <w:jc w:val="both"/>
      </w:pPr>
      <w:r>
        <w:rPr>
          <w:rFonts w:ascii="Times New Roman"/>
          <w:b w:val="false"/>
          <w:i w:val="false"/>
          <w:color w:val="000000"/>
          <w:sz w:val="28"/>
        </w:rPr>
        <w:t>
      32. Государственное юридическое лицо ликвидируется также по другим основаниям, предусмотренным законодательными актами.</w:t>
      </w:r>
    </w:p>
    <w:bookmarkEnd w:id="46"/>
    <w:bookmarkStart w:name="z49" w:id="47"/>
    <w:p>
      <w:pPr>
        <w:spacing w:after="0"/>
        <w:ind w:left="0"/>
        <w:jc w:val="both"/>
      </w:pPr>
      <w:r>
        <w:rPr>
          <w:rFonts w:ascii="Times New Roman"/>
          <w:b w:val="false"/>
          <w:i w:val="false"/>
          <w:color w:val="000000"/>
          <w:sz w:val="28"/>
        </w:rPr>
        <w:t>
      33. Реорганизацию и ликвидацию республиканского государственного учреждения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bookmarkEnd w:id="47"/>
    <w:bookmarkStart w:name="z50" w:id="48"/>
    <w:p>
      <w:pPr>
        <w:spacing w:after="0"/>
        <w:ind w:left="0"/>
        <w:jc w:val="both"/>
      </w:pPr>
      <w:r>
        <w:rPr>
          <w:rFonts w:ascii="Times New Roman"/>
          <w:b w:val="false"/>
          <w:i w:val="false"/>
          <w:color w:val="000000"/>
          <w:sz w:val="28"/>
        </w:rPr>
        <w:t>
      34. Реорганизацию и ликвидацию коммунального государственного учреждения осуществляет местный исполнительный орган или по согласованию с собранием местного сообщества - аппарат акима города районного значения, села, поселка, сельского округа.</w:t>
      </w:r>
    </w:p>
    <w:bookmarkEnd w:id="48"/>
    <w:bookmarkStart w:name="z51" w:id="49"/>
    <w:p>
      <w:pPr>
        <w:spacing w:after="0"/>
        <w:ind w:left="0"/>
        <w:jc w:val="both"/>
      </w:pPr>
      <w:r>
        <w:rPr>
          <w:rFonts w:ascii="Times New Roman"/>
          <w:b w:val="false"/>
          <w:i w:val="false"/>
          <w:color w:val="000000"/>
          <w:sz w:val="28"/>
        </w:rPr>
        <w:t>
      35.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или местным исполнительным органом либо по согласованию с акимом района (города областного значения) и собранием местного сообщества - аппаратом акима города районного значения, села, поселка, сельского округа.</w:t>
      </w:r>
    </w:p>
    <w:bookmarkEnd w:id="49"/>
    <w:bookmarkStart w:name="z52" w:id="50"/>
    <w:p>
      <w:pPr>
        <w:spacing w:after="0"/>
        <w:ind w:left="0"/>
        <w:jc w:val="both"/>
      </w:pPr>
      <w:r>
        <w:rPr>
          <w:rFonts w:ascii="Times New Roman"/>
          <w:b w:val="false"/>
          <w:i w:val="false"/>
          <w:color w:val="000000"/>
          <w:sz w:val="28"/>
        </w:rPr>
        <w:t>
      36. Деньги ликвидированного государственного учреждения,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bookmarkEnd w:id="50"/>
    <w:bookmarkStart w:name="z53" w:id="51"/>
    <w:p>
      <w:pPr>
        <w:spacing w:after="0"/>
        <w:ind w:left="0"/>
        <w:jc w:val="left"/>
      </w:pPr>
      <w:r>
        <w:rPr>
          <w:rFonts w:ascii="Times New Roman"/>
          <w:b/>
          <w:i w:val="false"/>
          <w:color w:val="000000"/>
        </w:rPr>
        <w:t xml:space="preserve"> Глава 9. Сведения о филиалах и представительствах государственного учреждения</w:t>
      </w:r>
    </w:p>
    <w:bookmarkEnd w:id="51"/>
    <w:bookmarkStart w:name="z54" w:id="52"/>
    <w:p>
      <w:pPr>
        <w:spacing w:after="0"/>
        <w:ind w:left="0"/>
        <w:jc w:val="both"/>
      </w:pPr>
      <w:r>
        <w:rPr>
          <w:rFonts w:ascii="Times New Roman"/>
          <w:b w:val="false"/>
          <w:i w:val="false"/>
          <w:color w:val="000000"/>
          <w:sz w:val="28"/>
        </w:rPr>
        <w:t>
      37. Государственное учреждение не имеет филиалы и представительства.</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