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ac5e0" w14:textId="c6ac5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Шардаринского района Туркестанской области от 31 августа 2023 года № 214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35 Закона Республики Казахстан "О местном государственном управлении и самоуправлении в Республике Казахстан" аким города Шардара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Республиканскому государственному учреждению "Департамент пограничной службы Комитета национальной безопасности Республики Казахстан по Туркестанской области" временный безвозмездный короткосрочный публичный сервитут, для строительства волоконно-оптической линии связи общей площадью 2,0 гектаров земельный участок на территории города Шардара без изъятия земельных участков у землепользователей и собственников земель, сроком на 3 (три) года.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города Б.Сүйет.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решения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О.Айдосов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