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40e6f" w14:textId="5f40e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2023 году подъемного пособия и бюджетного кредита на приобретение или строительство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поселка и сельских округов прибывшим для работы и проживания в сельские населенные пункты Жетысайского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Жетысайского районного маслихата Туркестанской области от 5 мая 2023 года № 2-16-VIII.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Казахстан, районный маслихат РЕШИЛИ: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 учетом потребности в специалистах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поселка и сельских округов прибывших для работы и проживания в сельские населенные пункты Жетысайского района, предоставить в 2023 году: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– бюджетный кредит в сумме равной одной тысяче пятисоткратному размеру месячного расчетного показателя.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М.Касимов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