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5699" w14:textId="56b5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города, поселка и сельских округов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29 декабря 2023 года № 12-75-VIII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Жетысай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386 207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366 762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Жана ауыл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83 018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Жылы су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94 955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Казыбек би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70 229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36 973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Каракай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71 550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Асыката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118 996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Абай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61 845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Атамекен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84 993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Ш.Дилдабеков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79 805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79 805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Ж.Ералиев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85 001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61 209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Кызылкум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69 578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Макталы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62 840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48 663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Ынтымак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–0.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Казыбекби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№12-75-VIII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