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a1f5" w14:textId="289a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Келесского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10 августа 2023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постановления акимата Келесского района: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"Об установлении квоты рабочих мест для лиц с инвалидностью на 2023 год" от 2 декабря 2022 года № 347;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2023 год" от 2 декабря 2022 года № 348 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