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68dc" w14:textId="7a16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12 января 2022 года № 6 "Об утверждении положения о государственном учреждении "Аппарат акима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апреля 2023 года № 68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12 января 2022 года № 6 "Об утверждении положения о государственном учреждении "Аппарат акима Восточно-Казахстанской области"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государственном учреждении "Аппарат акима Восточно-Казахстанской области", утвержденном указанным постановлением: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"Перечень организаций, находящихся в ведении аппарата акима области"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Коммунальное государственное учреждение "Служба обеспечения мобилизационной подготовки и мобилизации Восточно-Казахстанской области" аппарата акима Восточно-Казахстанской области.".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области (Байахметов Б.К.):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Байахметова Б.К.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