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5765a" w14:textId="64576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"Управление строительства, энергетики и жилищно-коммунального хозяйства Восточно-Казахстанской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Восточно-Казахстанского областного акимата от 6 апреля 2023 года № 70. Отменен постановлением Восточно-Казахстанского областного акимата от 22 января 2024 № 21</w:t>
      </w:r>
    </w:p>
    <w:p>
      <w:pPr>
        <w:spacing w:after="0"/>
        <w:ind w:left="0"/>
        <w:jc w:val="both"/>
      </w:pPr>
      <w:r>
        <w:rPr>
          <w:rFonts w:ascii="Times New Roman"/>
          <w:b w:val="false"/>
          <w:i w:val="false"/>
          <w:color w:val="ff0000"/>
          <w:sz w:val="28"/>
        </w:rPr>
        <w:t xml:space="preserve">
      Сноска. Отменен </w:t>
      </w:r>
      <w:r>
        <w:rPr>
          <w:rFonts w:ascii="Times New Roman"/>
          <w:b w:val="false"/>
          <w:i w:val="false"/>
          <w:color w:val="ff0000"/>
          <w:sz w:val="28"/>
        </w:rPr>
        <w:t>постановлением</w:t>
      </w:r>
      <w:r>
        <w:rPr>
          <w:rFonts w:ascii="Times New Roman"/>
          <w:b w:val="false"/>
          <w:i w:val="false"/>
          <w:color w:val="ff0000"/>
          <w:sz w:val="28"/>
        </w:rPr>
        <w:t xml:space="preserve"> Восточно-Казахстанского областного акимата от 22.01.2024 № 21.</w:t>
      </w:r>
    </w:p>
    <w:bookmarkStart w:name="z5" w:id="0"/>
    <w:p>
      <w:pPr>
        <w:spacing w:after="0"/>
        <w:ind w:left="0"/>
        <w:jc w:val="both"/>
      </w:pPr>
      <w:r>
        <w:rPr>
          <w:rFonts w:ascii="Times New Roman"/>
          <w:b w:val="false"/>
          <w:i w:val="false"/>
          <w:color w:val="000000"/>
          <w:sz w:val="28"/>
        </w:rPr>
        <w:t xml:space="preserve">
      В соответствии с пунктом 2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17</w:t>
      </w:r>
      <w:r>
        <w:rPr>
          <w:rFonts w:ascii="Times New Roman"/>
          <w:b w:val="false"/>
          <w:i w:val="false"/>
          <w:color w:val="000000"/>
          <w:sz w:val="28"/>
        </w:rPr>
        <w:t xml:space="preserve">, </w:t>
      </w:r>
      <w:r>
        <w:rPr>
          <w:rFonts w:ascii="Times New Roman"/>
          <w:b w:val="false"/>
          <w:i w:val="false"/>
          <w:color w:val="000000"/>
          <w:sz w:val="28"/>
        </w:rPr>
        <w:t>статьи 164</w:t>
      </w:r>
      <w:r>
        <w:rPr>
          <w:rFonts w:ascii="Times New Roman"/>
          <w:b w:val="false"/>
          <w:i w:val="false"/>
          <w:color w:val="000000"/>
          <w:sz w:val="28"/>
        </w:rPr>
        <w:t xml:space="preserve"> Закона Республики Казахстан "О государственном имуществе", Восточно-Казахстанский областной акимат ПОСТАНОВЛЯЕТ:</w:t>
      </w:r>
    </w:p>
    <w:bookmarkEnd w:id="0"/>
    <w:bookmarkStart w:name="z6"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"Управление строительства, энергетики и жилищно-коммунального хозяйства Восточно-Казахстанской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7" w:id="2"/>
    <w:p>
      <w:pPr>
        <w:spacing w:after="0"/>
        <w:ind w:left="0"/>
        <w:jc w:val="both"/>
      </w:pPr>
      <w:r>
        <w:rPr>
          <w:rFonts w:ascii="Times New Roman"/>
          <w:b w:val="false"/>
          <w:i w:val="false"/>
          <w:color w:val="000000"/>
          <w:sz w:val="28"/>
        </w:rPr>
        <w:t xml:space="preserve">
      2. Отменить некоторые постановления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8" w:id="3"/>
    <w:p>
      <w:pPr>
        <w:spacing w:after="0"/>
        <w:ind w:left="0"/>
        <w:jc w:val="both"/>
      </w:pPr>
      <w:r>
        <w:rPr>
          <w:rFonts w:ascii="Times New Roman"/>
          <w:b w:val="false"/>
          <w:i w:val="false"/>
          <w:color w:val="000000"/>
          <w:sz w:val="28"/>
        </w:rPr>
        <w:t>
      3. Управлению строительства, энергетики и жилищно-коммунального хозяйства Восточно-Казахстанской области обеспечить:</w:t>
      </w:r>
    </w:p>
    <w:bookmarkEnd w:id="3"/>
    <w:bookmarkStart w:name="z9" w:id="4"/>
    <w:p>
      <w:pPr>
        <w:spacing w:after="0"/>
        <w:ind w:left="0"/>
        <w:jc w:val="both"/>
      </w:pPr>
      <w:r>
        <w:rPr>
          <w:rFonts w:ascii="Times New Roman"/>
          <w:b w:val="false"/>
          <w:i w:val="false"/>
          <w:color w:val="000000"/>
          <w:sz w:val="28"/>
        </w:rPr>
        <w:t>
      1) в течении пяти календарных дней со дня подписания настоящего постановления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опубликования в Эталонном контрольном банке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2) принятие иных мер, вытекающих из настоящего постановления.</w:t>
      </w:r>
    </w:p>
    <w:bookmarkEnd w:id="5"/>
    <w:bookmarkStart w:name="z11" w:id="6"/>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области, курирующего вопросы строительства, энергетики и жилищно-коммунального хозяйства.</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Восточно-Казахстанской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постановлению </w:t>
            </w:r>
            <w:r>
              <w:br/>
            </w:r>
            <w:r>
              <w:rPr>
                <w:rFonts w:ascii="Times New Roman"/>
                <w:b w:val="false"/>
                <w:i w:val="false"/>
                <w:color w:val="000000"/>
                <w:sz w:val="20"/>
              </w:rPr>
              <w:t xml:space="preserve">Восточно-Казахстанского </w:t>
            </w:r>
            <w:r>
              <w:br/>
            </w:r>
            <w:r>
              <w:rPr>
                <w:rFonts w:ascii="Times New Roman"/>
                <w:b w:val="false"/>
                <w:i w:val="false"/>
                <w:color w:val="000000"/>
                <w:sz w:val="20"/>
              </w:rPr>
              <w:t xml:space="preserve">областного акимата </w:t>
            </w:r>
            <w:r>
              <w:br/>
            </w:r>
            <w:r>
              <w:rPr>
                <w:rFonts w:ascii="Times New Roman"/>
                <w:b w:val="false"/>
                <w:i w:val="false"/>
                <w:color w:val="000000"/>
                <w:sz w:val="20"/>
              </w:rPr>
              <w:t xml:space="preserve">от "6" апреля 2023 года </w:t>
            </w:r>
            <w:r>
              <w:br/>
            </w:r>
            <w:r>
              <w:rPr>
                <w:rFonts w:ascii="Times New Roman"/>
                <w:b w:val="false"/>
                <w:i w:val="false"/>
                <w:color w:val="000000"/>
                <w:sz w:val="20"/>
              </w:rPr>
              <w:t>№ 70</w:t>
            </w:r>
          </w:p>
        </w:tc>
      </w:tr>
    </w:tbl>
    <w:bookmarkStart w:name="z14" w:id="7"/>
    <w:p>
      <w:pPr>
        <w:spacing w:after="0"/>
        <w:ind w:left="0"/>
        <w:jc w:val="left"/>
      </w:pPr>
      <w:r>
        <w:rPr>
          <w:rFonts w:ascii="Times New Roman"/>
          <w:b/>
          <w:i w:val="false"/>
          <w:color w:val="000000"/>
        </w:rPr>
        <w:t xml:space="preserve"> Положение о государственном учреждении "Управление строительства, энергетики и жилищно-коммунального хозяйства Восточно-Казахстанской области"</w:t>
      </w:r>
    </w:p>
    <w:bookmarkEnd w:id="7"/>
    <w:bookmarkStart w:name="z15" w:id="8"/>
    <w:p>
      <w:pPr>
        <w:spacing w:after="0"/>
        <w:ind w:left="0"/>
        <w:jc w:val="left"/>
      </w:pPr>
      <w:r>
        <w:rPr>
          <w:rFonts w:ascii="Times New Roman"/>
          <w:b/>
          <w:i w:val="false"/>
          <w:color w:val="000000"/>
        </w:rPr>
        <w:t xml:space="preserve"> Глава 1. Общие положения</w:t>
      </w:r>
    </w:p>
    <w:bookmarkEnd w:id="8"/>
    <w:bookmarkStart w:name="z16" w:id="9"/>
    <w:p>
      <w:pPr>
        <w:spacing w:after="0"/>
        <w:ind w:left="0"/>
        <w:jc w:val="both"/>
      </w:pPr>
      <w:r>
        <w:rPr>
          <w:rFonts w:ascii="Times New Roman"/>
          <w:b w:val="false"/>
          <w:i w:val="false"/>
          <w:color w:val="000000"/>
          <w:sz w:val="28"/>
        </w:rPr>
        <w:t>
      1. Государственное учреждение "Управление строительства, энергетики и жилищно-коммунального хозяйства" (далее – Управление) является государственным органом Республики Казахстан, осуществляющим руководство в строительной деятельности, в области энергетики и жилищно-коммунального хозяйства на территории области.</w:t>
      </w:r>
    </w:p>
    <w:bookmarkEnd w:id="9"/>
    <w:bookmarkStart w:name="z17" w:id="10"/>
    <w:p>
      <w:pPr>
        <w:spacing w:after="0"/>
        <w:ind w:left="0"/>
        <w:jc w:val="both"/>
      </w:pPr>
      <w:r>
        <w:rPr>
          <w:rFonts w:ascii="Times New Roman"/>
          <w:b w:val="false"/>
          <w:i w:val="false"/>
          <w:color w:val="000000"/>
          <w:sz w:val="28"/>
        </w:rPr>
        <w:t>
      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0"/>
    <w:bookmarkStart w:name="z18" w:id="11"/>
    <w:p>
      <w:pPr>
        <w:spacing w:after="0"/>
        <w:ind w:left="0"/>
        <w:jc w:val="both"/>
      </w:pPr>
      <w:r>
        <w:rPr>
          <w:rFonts w:ascii="Times New Roman"/>
          <w:b w:val="false"/>
          <w:i w:val="false"/>
          <w:color w:val="000000"/>
          <w:sz w:val="28"/>
        </w:rPr>
        <w:t>
      3. Управление является юридическим лицом в организационно-правовой форме государственного учреждения, имеет печати с изображением Государственного Герба Республики Казахстан и штампы со своим наименованием на государственном языке, бланки установленного образца, счета в органах казначейства в соответствии с законодательством Республики Казахстан.</w:t>
      </w:r>
    </w:p>
    <w:bookmarkEnd w:id="11"/>
    <w:bookmarkStart w:name="z19" w:id="12"/>
    <w:p>
      <w:pPr>
        <w:spacing w:after="0"/>
        <w:ind w:left="0"/>
        <w:jc w:val="both"/>
      </w:pPr>
      <w:r>
        <w:rPr>
          <w:rFonts w:ascii="Times New Roman"/>
          <w:b w:val="false"/>
          <w:i w:val="false"/>
          <w:color w:val="000000"/>
          <w:sz w:val="28"/>
        </w:rPr>
        <w:t>
      4. Управление вступает в гражданско-правовые отношения от собственного имени.</w:t>
      </w:r>
    </w:p>
    <w:bookmarkEnd w:id="12"/>
    <w:bookmarkStart w:name="z20" w:id="13"/>
    <w:p>
      <w:pPr>
        <w:spacing w:after="0"/>
        <w:ind w:left="0"/>
        <w:jc w:val="both"/>
      </w:pPr>
      <w:r>
        <w:rPr>
          <w:rFonts w:ascii="Times New Roman"/>
          <w:b w:val="false"/>
          <w:i w:val="false"/>
          <w:color w:val="000000"/>
          <w:sz w:val="28"/>
        </w:rPr>
        <w:t>
      5. Управление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13"/>
    <w:bookmarkStart w:name="z21" w:id="14"/>
    <w:p>
      <w:pPr>
        <w:spacing w:after="0"/>
        <w:ind w:left="0"/>
        <w:jc w:val="both"/>
      </w:pPr>
      <w:r>
        <w:rPr>
          <w:rFonts w:ascii="Times New Roman"/>
          <w:b w:val="false"/>
          <w:i w:val="false"/>
          <w:color w:val="000000"/>
          <w:sz w:val="28"/>
        </w:rPr>
        <w:t>
      6. Управление по вопросам своей компетенции в установленном законодательством порядке принимает решения, оформляемые приказами руководителя Управления и другими актами, предусмотренными законодательством Республики Казахстан.</w:t>
      </w:r>
    </w:p>
    <w:bookmarkEnd w:id="14"/>
    <w:bookmarkStart w:name="z22" w:id="15"/>
    <w:p>
      <w:pPr>
        <w:spacing w:after="0"/>
        <w:ind w:left="0"/>
        <w:jc w:val="both"/>
      </w:pPr>
      <w:r>
        <w:rPr>
          <w:rFonts w:ascii="Times New Roman"/>
          <w:b w:val="false"/>
          <w:i w:val="false"/>
          <w:color w:val="000000"/>
          <w:sz w:val="28"/>
        </w:rPr>
        <w:t>
      7. Структура и лимит штатной численности Управления утверждаются в соответствии с законодательством Республики Казахстан.</w:t>
      </w:r>
    </w:p>
    <w:bookmarkEnd w:id="15"/>
    <w:bookmarkStart w:name="z23" w:id="16"/>
    <w:p>
      <w:pPr>
        <w:spacing w:after="0"/>
        <w:ind w:left="0"/>
        <w:jc w:val="both"/>
      </w:pPr>
      <w:r>
        <w:rPr>
          <w:rFonts w:ascii="Times New Roman"/>
          <w:b w:val="false"/>
          <w:i w:val="false"/>
          <w:color w:val="000000"/>
          <w:sz w:val="28"/>
        </w:rPr>
        <w:t>
      8. Местонахождение юридического лица: индекс 070004, Республика Казахстан, Восточно-Казахстанская область, город Усть-Каменогорск, улица Карла Либкнехта, 19.</w:t>
      </w:r>
    </w:p>
    <w:bookmarkEnd w:id="16"/>
    <w:bookmarkStart w:name="z24" w:id="17"/>
    <w:p>
      <w:pPr>
        <w:spacing w:after="0"/>
        <w:ind w:left="0"/>
        <w:jc w:val="both"/>
      </w:pPr>
      <w:r>
        <w:rPr>
          <w:rFonts w:ascii="Times New Roman"/>
          <w:b w:val="false"/>
          <w:i w:val="false"/>
          <w:color w:val="000000"/>
          <w:sz w:val="28"/>
        </w:rPr>
        <w:t>
      9. Настоящее Положение является учредительным документом Управления.</w:t>
      </w:r>
    </w:p>
    <w:bookmarkEnd w:id="17"/>
    <w:bookmarkStart w:name="z25" w:id="18"/>
    <w:p>
      <w:pPr>
        <w:spacing w:after="0"/>
        <w:ind w:left="0"/>
        <w:jc w:val="both"/>
      </w:pPr>
      <w:r>
        <w:rPr>
          <w:rFonts w:ascii="Times New Roman"/>
          <w:b w:val="false"/>
          <w:i w:val="false"/>
          <w:color w:val="000000"/>
          <w:sz w:val="28"/>
        </w:rPr>
        <w:t>
      10. Финансирование деятельности Управления осуществляется из республиканского и местного бюджета Восточно-Казахстанской области в соответствии с законодательством Республики Казахстан.</w:t>
      </w:r>
    </w:p>
    <w:bookmarkEnd w:id="18"/>
    <w:bookmarkStart w:name="z26" w:id="19"/>
    <w:p>
      <w:pPr>
        <w:spacing w:after="0"/>
        <w:ind w:left="0"/>
        <w:jc w:val="both"/>
      </w:pPr>
      <w:r>
        <w:rPr>
          <w:rFonts w:ascii="Times New Roman"/>
          <w:b w:val="false"/>
          <w:i w:val="false"/>
          <w:color w:val="000000"/>
          <w:sz w:val="28"/>
        </w:rPr>
        <w:t>
      11. Управлению запрещается вступать в договорные отношения с субъектами предпринимательства на предмет выполнения обязанностей, являющихся полномочиями Управления.</w:t>
      </w:r>
    </w:p>
    <w:bookmarkEnd w:id="19"/>
    <w:bookmarkStart w:name="z27" w:id="20"/>
    <w:p>
      <w:pPr>
        <w:spacing w:after="0"/>
        <w:ind w:left="0"/>
        <w:jc w:val="both"/>
      </w:pPr>
      <w:r>
        <w:rPr>
          <w:rFonts w:ascii="Times New Roman"/>
          <w:b w:val="false"/>
          <w:i w:val="false"/>
          <w:color w:val="000000"/>
          <w:sz w:val="28"/>
        </w:rPr>
        <w:t>
      Если Управлению законодательными актами предоставлено право осуществлять приносящую доходы деятельность, то полученные доходы направляются в государственный бюджет, если иное не установлено законодательством Республики Казахстан.</w:t>
      </w:r>
    </w:p>
    <w:bookmarkEnd w:id="20"/>
    <w:bookmarkStart w:name="z28" w:id="21"/>
    <w:p>
      <w:pPr>
        <w:spacing w:after="0"/>
        <w:ind w:left="0"/>
        <w:jc w:val="left"/>
      </w:pPr>
      <w:r>
        <w:rPr>
          <w:rFonts w:ascii="Times New Roman"/>
          <w:b/>
          <w:i w:val="false"/>
          <w:color w:val="000000"/>
        </w:rPr>
        <w:t xml:space="preserve"> Глава 2. Задачи и полномочия государственного органа</w:t>
      </w:r>
    </w:p>
    <w:bookmarkEnd w:id="21"/>
    <w:bookmarkStart w:name="z29" w:id="22"/>
    <w:p>
      <w:pPr>
        <w:spacing w:after="0"/>
        <w:ind w:left="0"/>
        <w:jc w:val="both"/>
      </w:pPr>
      <w:r>
        <w:rPr>
          <w:rFonts w:ascii="Times New Roman"/>
          <w:b w:val="false"/>
          <w:i w:val="false"/>
          <w:color w:val="000000"/>
          <w:sz w:val="28"/>
        </w:rPr>
        <w:t>
      12. Задачи:</w:t>
      </w:r>
    </w:p>
    <w:bookmarkEnd w:id="22"/>
    <w:bookmarkStart w:name="z30" w:id="23"/>
    <w:p>
      <w:pPr>
        <w:spacing w:after="0"/>
        <w:ind w:left="0"/>
        <w:jc w:val="both"/>
      </w:pPr>
      <w:r>
        <w:rPr>
          <w:rFonts w:ascii="Times New Roman"/>
          <w:b w:val="false"/>
          <w:i w:val="false"/>
          <w:color w:val="000000"/>
          <w:sz w:val="28"/>
        </w:rPr>
        <w:t>
      1) формирование полноценной среды обитания и жизнедеятельности человека, устойчивое развитие населенных пунктов и межселенных территорий;</w:t>
      </w:r>
    </w:p>
    <w:bookmarkEnd w:id="23"/>
    <w:bookmarkStart w:name="z31" w:id="24"/>
    <w:p>
      <w:pPr>
        <w:spacing w:after="0"/>
        <w:ind w:left="0"/>
        <w:jc w:val="both"/>
      </w:pPr>
      <w:r>
        <w:rPr>
          <w:rFonts w:ascii="Times New Roman"/>
          <w:b w:val="false"/>
          <w:i w:val="false"/>
          <w:color w:val="000000"/>
          <w:sz w:val="28"/>
        </w:rPr>
        <w:t>
      2) осуществление государственной политики по развитию в строительной деятельности, в области энергетики и жилищно-коммунального хозяйства территории области;</w:t>
      </w:r>
    </w:p>
    <w:bookmarkEnd w:id="24"/>
    <w:bookmarkStart w:name="z32" w:id="25"/>
    <w:p>
      <w:pPr>
        <w:spacing w:after="0"/>
        <w:ind w:left="0"/>
        <w:jc w:val="both"/>
      </w:pPr>
      <w:r>
        <w:rPr>
          <w:rFonts w:ascii="Times New Roman"/>
          <w:b w:val="false"/>
          <w:i w:val="false"/>
          <w:color w:val="000000"/>
          <w:sz w:val="28"/>
        </w:rPr>
        <w:t>
      3) государственное регулирование и управление в строительной деятельности, в области энергетики и жилищно-коммунального хозяйства на территории области.</w:t>
      </w:r>
    </w:p>
    <w:bookmarkEnd w:id="25"/>
    <w:bookmarkStart w:name="z33" w:id="26"/>
    <w:p>
      <w:pPr>
        <w:spacing w:after="0"/>
        <w:ind w:left="0"/>
        <w:jc w:val="both"/>
      </w:pPr>
      <w:r>
        <w:rPr>
          <w:rFonts w:ascii="Times New Roman"/>
          <w:b w:val="false"/>
          <w:i w:val="false"/>
          <w:color w:val="000000"/>
          <w:sz w:val="28"/>
        </w:rPr>
        <w:t>
      13. Полномочия:</w:t>
      </w:r>
    </w:p>
    <w:bookmarkEnd w:id="26"/>
    <w:bookmarkStart w:name="z34" w:id="27"/>
    <w:p>
      <w:pPr>
        <w:spacing w:after="0"/>
        <w:ind w:left="0"/>
        <w:jc w:val="both"/>
      </w:pPr>
      <w:r>
        <w:rPr>
          <w:rFonts w:ascii="Times New Roman"/>
          <w:b w:val="false"/>
          <w:i w:val="false"/>
          <w:color w:val="000000"/>
          <w:sz w:val="28"/>
        </w:rPr>
        <w:t>
      1) права:</w:t>
      </w:r>
    </w:p>
    <w:bookmarkEnd w:id="27"/>
    <w:bookmarkStart w:name="z35" w:id="28"/>
    <w:p>
      <w:pPr>
        <w:spacing w:after="0"/>
        <w:ind w:left="0"/>
        <w:jc w:val="both"/>
      </w:pPr>
      <w:r>
        <w:rPr>
          <w:rFonts w:ascii="Times New Roman"/>
          <w:b w:val="false"/>
          <w:i w:val="false"/>
          <w:color w:val="000000"/>
          <w:sz w:val="28"/>
        </w:rPr>
        <w:t>
      запрашивать и получать от государственных органов, организаций, физических и юридических лиц необходимые документы, информацию и материалы, для осуществления возложенных на него функций в объеме, предусмотренном действующим законодательством Республики Казахстан;</w:t>
      </w:r>
    </w:p>
    <w:bookmarkEnd w:id="28"/>
    <w:bookmarkStart w:name="z36" w:id="29"/>
    <w:p>
      <w:pPr>
        <w:spacing w:after="0"/>
        <w:ind w:left="0"/>
        <w:jc w:val="both"/>
      </w:pPr>
      <w:r>
        <w:rPr>
          <w:rFonts w:ascii="Times New Roman"/>
          <w:b w:val="false"/>
          <w:i w:val="false"/>
          <w:color w:val="000000"/>
          <w:sz w:val="28"/>
        </w:rPr>
        <w:t>
      вносить предложения по созданию, реорганизации и ликвидации подведомственных организаций;</w:t>
      </w:r>
    </w:p>
    <w:bookmarkEnd w:id="29"/>
    <w:bookmarkStart w:name="z37" w:id="30"/>
    <w:p>
      <w:pPr>
        <w:spacing w:after="0"/>
        <w:ind w:left="0"/>
        <w:jc w:val="both"/>
      </w:pPr>
      <w:r>
        <w:rPr>
          <w:rFonts w:ascii="Times New Roman"/>
          <w:b w:val="false"/>
          <w:i w:val="false"/>
          <w:color w:val="000000"/>
          <w:sz w:val="28"/>
        </w:rPr>
        <w:t>
      осуществлять иные права и обязанности в соответствии с действующим законодательством Республики Казахстан;</w:t>
      </w:r>
    </w:p>
    <w:bookmarkEnd w:id="30"/>
    <w:bookmarkStart w:name="z38" w:id="31"/>
    <w:p>
      <w:pPr>
        <w:spacing w:after="0"/>
        <w:ind w:left="0"/>
        <w:jc w:val="both"/>
      </w:pPr>
      <w:r>
        <w:rPr>
          <w:rFonts w:ascii="Times New Roman"/>
          <w:b w:val="false"/>
          <w:i w:val="false"/>
          <w:color w:val="000000"/>
          <w:sz w:val="28"/>
        </w:rPr>
        <w:t>
      2) обязанности:</w:t>
      </w:r>
    </w:p>
    <w:bookmarkEnd w:id="31"/>
    <w:bookmarkStart w:name="z39" w:id="32"/>
    <w:p>
      <w:pPr>
        <w:spacing w:after="0"/>
        <w:ind w:left="0"/>
        <w:jc w:val="both"/>
      </w:pPr>
      <w:r>
        <w:rPr>
          <w:rFonts w:ascii="Times New Roman"/>
          <w:b w:val="false"/>
          <w:i w:val="false"/>
          <w:color w:val="000000"/>
          <w:sz w:val="28"/>
        </w:rPr>
        <w:t>
      осуществлять функции в соответствии с действующим законодательством Республики Казахстан.</w:t>
      </w:r>
    </w:p>
    <w:bookmarkEnd w:id="32"/>
    <w:bookmarkStart w:name="z40" w:id="33"/>
    <w:p>
      <w:pPr>
        <w:spacing w:after="0"/>
        <w:ind w:left="0"/>
        <w:jc w:val="both"/>
      </w:pPr>
      <w:r>
        <w:rPr>
          <w:rFonts w:ascii="Times New Roman"/>
          <w:b w:val="false"/>
          <w:i w:val="false"/>
          <w:color w:val="000000"/>
          <w:sz w:val="28"/>
        </w:rPr>
        <w:t>
      14. Функции:</w:t>
      </w:r>
    </w:p>
    <w:bookmarkEnd w:id="33"/>
    <w:bookmarkStart w:name="z41" w:id="34"/>
    <w:p>
      <w:pPr>
        <w:spacing w:after="0"/>
        <w:ind w:left="0"/>
        <w:jc w:val="both"/>
      </w:pPr>
      <w:r>
        <w:rPr>
          <w:rFonts w:ascii="Times New Roman"/>
          <w:b w:val="false"/>
          <w:i w:val="false"/>
          <w:color w:val="000000"/>
          <w:sz w:val="28"/>
        </w:rPr>
        <w:t>
      1) реализация государственной политики и осуществление координации в строительной деятельности, в области электроэнергетики, энергосбережения и повышения энергоэффективности, в сфере жилищных отношений и жилищно-коммунального хозяйства, водоснабжения и водоотведения;</w:t>
      </w:r>
    </w:p>
    <w:bookmarkEnd w:id="34"/>
    <w:bookmarkStart w:name="z42" w:id="35"/>
    <w:p>
      <w:pPr>
        <w:spacing w:after="0"/>
        <w:ind w:left="0"/>
        <w:jc w:val="both"/>
      </w:pPr>
      <w:r>
        <w:rPr>
          <w:rFonts w:ascii="Times New Roman"/>
          <w:b w:val="false"/>
          <w:i w:val="false"/>
          <w:color w:val="000000"/>
          <w:sz w:val="28"/>
        </w:rPr>
        <w:t>
      2) заключает соглашения в области энергосбережения и повышения энергоэффективности, а также осуществляет информационную деятельность в области энергосбережения и повышения энергоэффективности;</w:t>
      </w:r>
    </w:p>
    <w:bookmarkEnd w:id="35"/>
    <w:bookmarkStart w:name="z43" w:id="36"/>
    <w:p>
      <w:pPr>
        <w:spacing w:after="0"/>
        <w:ind w:left="0"/>
        <w:jc w:val="both"/>
      </w:pPr>
      <w:r>
        <w:rPr>
          <w:rFonts w:ascii="Times New Roman"/>
          <w:b w:val="false"/>
          <w:i w:val="false"/>
          <w:color w:val="000000"/>
          <w:sz w:val="28"/>
        </w:rPr>
        <w:t>
      3) выступает заказчиком по строительству, реконструкции и ремонту объектов областной коммунальной собственности и объектов социально-культурного назначения областного значения;</w:t>
      </w:r>
    </w:p>
    <w:bookmarkEnd w:id="36"/>
    <w:bookmarkStart w:name="z44" w:id="37"/>
    <w:p>
      <w:pPr>
        <w:spacing w:after="0"/>
        <w:ind w:left="0"/>
        <w:jc w:val="both"/>
      </w:pPr>
      <w:r>
        <w:rPr>
          <w:rFonts w:ascii="Times New Roman"/>
          <w:b w:val="false"/>
          <w:i w:val="false"/>
          <w:color w:val="000000"/>
          <w:sz w:val="28"/>
        </w:rPr>
        <w:t>
      4) осуществляет мониторинг намечаемых к строительству (реконструкции, расширению, модернизации, капитальному ремонту) объектов на подведомственной территории объектов и комплексов;</w:t>
      </w:r>
    </w:p>
    <w:bookmarkEnd w:id="37"/>
    <w:bookmarkStart w:name="z45" w:id="38"/>
    <w:p>
      <w:pPr>
        <w:spacing w:after="0"/>
        <w:ind w:left="0"/>
        <w:jc w:val="both"/>
      </w:pPr>
      <w:r>
        <w:rPr>
          <w:rFonts w:ascii="Times New Roman"/>
          <w:b w:val="false"/>
          <w:i w:val="false"/>
          <w:color w:val="000000"/>
          <w:sz w:val="28"/>
        </w:rPr>
        <w:t>
      5) организует строительство и эксплуатацию водопроводов, очистных сооружений, тепловых и электрических сетей, находящихся в коммунальной собственности, и других объектов транспортной и инженерной инфраструктуры, сетей связи города республиканского значения, столицы;</w:t>
      </w:r>
    </w:p>
    <w:bookmarkEnd w:id="38"/>
    <w:bookmarkStart w:name="z46" w:id="39"/>
    <w:p>
      <w:pPr>
        <w:spacing w:after="0"/>
        <w:ind w:left="0"/>
        <w:jc w:val="both"/>
      </w:pPr>
      <w:r>
        <w:rPr>
          <w:rFonts w:ascii="Times New Roman"/>
          <w:b w:val="false"/>
          <w:i w:val="false"/>
          <w:color w:val="000000"/>
          <w:sz w:val="28"/>
        </w:rPr>
        <w:t>
      6) осуществляет государственный контроль за безопасной эксплуатацией аттракционов, оборудования для детских игровых площадок;</w:t>
      </w:r>
    </w:p>
    <w:bookmarkEnd w:id="39"/>
    <w:bookmarkStart w:name="z47" w:id="40"/>
    <w:p>
      <w:pPr>
        <w:spacing w:after="0"/>
        <w:ind w:left="0"/>
        <w:jc w:val="both"/>
      </w:pPr>
      <w:r>
        <w:rPr>
          <w:rFonts w:ascii="Times New Roman"/>
          <w:b w:val="false"/>
          <w:i w:val="false"/>
          <w:color w:val="000000"/>
          <w:sz w:val="28"/>
        </w:rPr>
        <w:t>
      7) координирует работу районных (городов областного значения) акиматов, акимов районов в городе по вопросам, входящим в их компетенцию, в том числе по созданию правовых, организационных условий для становления и развития местного самоуправления;</w:t>
      </w:r>
    </w:p>
    <w:bookmarkEnd w:id="40"/>
    <w:bookmarkStart w:name="z48" w:id="41"/>
    <w:p>
      <w:pPr>
        <w:spacing w:after="0"/>
        <w:ind w:left="0"/>
        <w:jc w:val="both"/>
      </w:pPr>
      <w:r>
        <w:rPr>
          <w:rFonts w:ascii="Times New Roman"/>
          <w:b w:val="false"/>
          <w:i w:val="false"/>
          <w:color w:val="000000"/>
          <w:sz w:val="28"/>
        </w:rPr>
        <w:t>
      8) осуществление контроля и мониторинга передачи в собственность граждан Республики Казахстан жилищ из коммунального жилищного фонда на условиях, предусмотренных настоящим Законом, и в порядке, определяемом Правительством Республики Казахстан;</w:t>
      </w:r>
    </w:p>
    <w:bookmarkEnd w:id="41"/>
    <w:bookmarkStart w:name="z49" w:id="42"/>
    <w:p>
      <w:pPr>
        <w:spacing w:after="0"/>
        <w:ind w:left="0"/>
        <w:jc w:val="both"/>
      </w:pPr>
      <w:r>
        <w:rPr>
          <w:rFonts w:ascii="Times New Roman"/>
          <w:b w:val="false"/>
          <w:i w:val="false"/>
          <w:color w:val="000000"/>
          <w:sz w:val="28"/>
        </w:rPr>
        <w:t>
      9) финансирует и реализует мероприятия по повышению устойчивости и безопасности функционирования жилья в зонах подтоплений, жизнеобеспечению населения при возможных чрезвычайных ситуациях, строительству жилья для временного переселения населения из зон подтоплений;</w:t>
      </w:r>
    </w:p>
    <w:bookmarkEnd w:id="42"/>
    <w:bookmarkStart w:name="z50" w:id="43"/>
    <w:p>
      <w:pPr>
        <w:spacing w:after="0"/>
        <w:ind w:left="0"/>
        <w:jc w:val="both"/>
      </w:pPr>
      <w:r>
        <w:rPr>
          <w:rFonts w:ascii="Times New Roman"/>
          <w:b w:val="false"/>
          <w:i w:val="false"/>
          <w:color w:val="000000"/>
          <w:sz w:val="28"/>
        </w:rPr>
        <w:t>
      10) обеспечивает проведение за счет средств местного бюджета государственного технического обследования функционирующих многоквартирных жилых домов (с определением общего имущества объекта кондоминиума), а также изготовление и возмещение расходов по изготовлению технических паспортов на объект кондоминиума и документов на земельный участок, расположенный под многоквартирным жилым домом, а также на придомовой земельный участок в случае поступления соответствующего обращения от собственников квартир, нежилых помещений многоквартирного жилого дома на основании решения собрания собственников квартир, нежилых помещений многоквартирного жилого дома в соответствии с требованиями законов Республики Казахстан "О жилищных отношениях" и "О государственной регистрации прав на недвижимое имущество";</w:t>
      </w:r>
    </w:p>
    <w:bookmarkEnd w:id="43"/>
    <w:bookmarkStart w:name="z51" w:id="44"/>
    <w:p>
      <w:pPr>
        <w:spacing w:after="0"/>
        <w:ind w:left="0"/>
        <w:jc w:val="both"/>
      </w:pPr>
      <w:r>
        <w:rPr>
          <w:rFonts w:ascii="Times New Roman"/>
          <w:b w:val="false"/>
          <w:i w:val="false"/>
          <w:color w:val="000000"/>
          <w:sz w:val="28"/>
        </w:rPr>
        <w:t>
      11) вправе при наличии средств местного бюджета осуществлять организацию и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населенному пункту;</w:t>
      </w:r>
    </w:p>
    <w:bookmarkEnd w:id="44"/>
    <w:bookmarkStart w:name="z52" w:id="45"/>
    <w:p>
      <w:pPr>
        <w:spacing w:after="0"/>
        <w:ind w:left="0"/>
        <w:jc w:val="both"/>
      </w:pPr>
      <w:r>
        <w:rPr>
          <w:rFonts w:ascii="Times New Roman"/>
          <w:b w:val="false"/>
          <w:i w:val="false"/>
          <w:color w:val="000000"/>
          <w:sz w:val="28"/>
        </w:rPr>
        <w:t>
      12) вправе при наличии средств местного бюджета осуществлять организацию и финансирование капитального ремонта многоквартирных жилых домов с условием обеспечения возвратности средств собственниками квартир, нежилых помещений многоквартирных жилых домов;</w:t>
      </w:r>
    </w:p>
    <w:bookmarkEnd w:id="45"/>
    <w:bookmarkStart w:name="z53" w:id="46"/>
    <w:p>
      <w:pPr>
        <w:spacing w:after="0"/>
        <w:ind w:left="0"/>
        <w:jc w:val="both"/>
      </w:pPr>
      <w:r>
        <w:rPr>
          <w:rFonts w:ascii="Times New Roman"/>
          <w:b w:val="false"/>
          <w:i w:val="false"/>
          <w:color w:val="000000"/>
          <w:sz w:val="28"/>
        </w:rPr>
        <w:t>
      13) вправе при наличии средств местного бюджета осуществлять организацию и финансирование ремонта и замены лифтов в многоквартирных жилых домах с условием обеспечения возвратности средств собственниками квартир, нежилых помещений многоквартирных жилых домов;</w:t>
      </w:r>
    </w:p>
    <w:bookmarkEnd w:id="46"/>
    <w:bookmarkStart w:name="z54" w:id="47"/>
    <w:p>
      <w:pPr>
        <w:spacing w:after="0"/>
        <w:ind w:left="0"/>
        <w:jc w:val="both"/>
      </w:pPr>
      <w:r>
        <w:rPr>
          <w:rFonts w:ascii="Times New Roman"/>
          <w:b w:val="false"/>
          <w:i w:val="false"/>
          <w:color w:val="000000"/>
          <w:sz w:val="28"/>
        </w:rPr>
        <w:t>
      14) разрабатывает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населенному пункту, а также правила компенсации собственниками квартир, нежилых помещений многоквартирного жилого дома затрат, связанных с ремонтом и заменой лифтов, капитальным ремонтом многоквартирного жилого дома;</w:t>
      </w:r>
    </w:p>
    <w:bookmarkEnd w:id="47"/>
    <w:bookmarkStart w:name="z55" w:id="48"/>
    <w:p>
      <w:pPr>
        <w:spacing w:after="0"/>
        <w:ind w:left="0"/>
        <w:jc w:val="both"/>
      </w:pPr>
      <w:r>
        <w:rPr>
          <w:rFonts w:ascii="Times New Roman"/>
          <w:b w:val="false"/>
          <w:i w:val="false"/>
          <w:color w:val="000000"/>
          <w:sz w:val="28"/>
        </w:rPr>
        <w:t>
      15) обеспечение безопасности объектов кондоминиума организациями, эксплуатирующими опасные технические устройства (лифты, экскалаторы, фуникулеры), смонтированные на объектах коммунально-бытового назначения, жилищном фонде, развлекательных, торговых и гостиничных комплексах);</w:t>
      </w:r>
    </w:p>
    <w:bookmarkEnd w:id="48"/>
    <w:bookmarkStart w:name="z56" w:id="49"/>
    <w:p>
      <w:pPr>
        <w:spacing w:after="0"/>
        <w:ind w:left="0"/>
        <w:jc w:val="both"/>
      </w:pPr>
      <w:r>
        <w:rPr>
          <w:rFonts w:ascii="Times New Roman"/>
          <w:b w:val="false"/>
          <w:i w:val="false"/>
          <w:color w:val="000000"/>
          <w:sz w:val="28"/>
        </w:rPr>
        <w:t>
      16) разработка и подготовка представления областного акимата на утверждение в маслихат правил подготовки и проведения отопительного сезона;</w:t>
      </w:r>
    </w:p>
    <w:bookmarkEnd w:id="49"/>
    <w:bookmarkStart w:name="z57" w:id="50"/>
    <w:p>
      <w:pPr>
        <w:spacing w:after="0"/>
        <w:ind w:left="0"/>
        <w:jc w:val="both"/>
      </w:pPr>
      <w:r>
        <w:rPr>
          <w:rFonts w:ascii="Times New Roman"/>
          <w:b w:val="false"/>
          <w:i w:val="false"/>
          <w:color w:val="000000"/>
          <w:sz w:val="28"/>
        </w:rPr>
        <w:t>
      17) проводит анализ информации об исполнении инвестиционной программы (проекта) субъекта естественной монополии, включенного в местный раздел Государственного регистра субъектов естественных монополий;</w:t>
      </w:r>
    </w:p>
    <w:bookmarkEnd w:id="50"/>
    <w:bookmarkStart w:name="z58" w:id="51"/>
    <w:p>
      <w:pPr>
        <w:spacing w:after="0"/>
        <w:ind w:left="0"/>
        <w:jc w:val="both"/>
      </w:pPr>
      <w:r>
        <w:rPr>
          <w:rFonts w:ascii="Times New Roman"/>
          <w:b w:val="false"/>
          <w:i w:val="false"/>
          <w:color w:val="000000"/>
          <w:sz w:val="28"/>
        </w:rPr>
        <w:t>
      18) разработка и подготовка представления областного акимата на утверждение в маслихат правил благоустройства территорий городов и с населенных пунктов, разработанные на основании типовых правил, утверждаемых уполномоченным органом по делам архитектуры, градостроительства и строительства;</w:t>
      </w:r>
    </w:p>
    <w:bookmarkEnd w:id="51"/>
    <w:bookmarkStart w:name="z59" w:id="52"/>
    <w:p>
      <w:pPr>
        <w:spacing w:after="0"/>
        <w:ind w:left="0"/>
        <w:jc w:val="both"/>
      </w:pPr>
      <w:r>
        <w:rPr>
          <w:rFonts w:ascii="Times New Roman"/>
          <w:b w:val="false"/>
          <w:i w:val="false"/>
          <w:color w:val="000000"/>
          <w:sz w:val="28"/>
        </w:rPr>
        <w:t>
      19) разрабатывает и представляет на утверждение в маслихат правила содержания и защиты зеленых насаждений.</w:t>
      </w:r>
    </w:p>
    <w:bookmarkEnd w:id="52"/>
    <w:bookmarkStart w:name="z60" w:id="53"/>
    <w:p>
      <w:pPr>
        <w:spacing w:after="0"/>
        <w:ind w:left="0"/>
        <w:jc w:val="both"/>
      </w:pPr>
      <w:r>
        <w:rPr>
          <w:rFonts w:ascii="Times New Roman"/>
          <w:b w:val="false"/>
          <w:i w:val="false"/>
          <w:color w:val="000000"/>
          <w:sz w:val="28"/>
        </w:rPr>
        <w:t>
      20) разработка и представление на утверждение в областной акимат нормы потребления коммунальных услуг по газоснабжению, электроснабжению, водоснабжению, водоотведению и теплоснабжению для потребителей, не имеющих приборов учета;</w:t>
      </w:r>
    </w:p>
    <w:bookmarkEnd w:id="53"/>
    <w:bookmarkStart w:name="z61" w:id="54"/>
    <w:p>
      <w:pPr>
        <w:spacing w:after="0"/>
        <w:ind w:left="0"/>
        <w:jc w:val="both"/>
      </w:pPr>
      <w:r>
        <w:rPr>
          <w:rFonts w:ascii="Times New Roman"/>
          <w:b w:val="false"/>
          <w:i w:val="false"/>
          <w:color w:val="000000"/>
          <w:sz w:val="28"/>
        </w:rPr>
        <w:t>
      21) информирование населения о планируемой застройке территории либо иных градостроительных изменениях;</w:t>
      </w:r>
    </w:p>
    <w:bookmarkEnd w:id="54"/>
    <w:bookmarkStart w:name="z62" w:id="55"/>
    <w:p>
      <w:pPr>
        <w:spacing w:after="0"/>
        <w:ind w:left="0"/>
        <w:jc w:val="both"/>
      </w:pPr>
      <w:r>
        <w:rPr>
          <w:rFonts w:ascii="Times New Roman"/>
          <w:b w:val="false"/>
          <w:i w:val="false"/>
          <w:color w:val="000000"/>
          <w:sz w:val="28"/>
        </w:rPr>
        <w:t>
      22) принятие решений о застройке территории, расширении, техническом перевооружении, модернизации, реконструкции (перепланировке, переоборудовании, перепрофилировании), реставрации и капитальном ремонте строений, зданий, сооружений, инженерных и транспортных коммуникаций, а также об инженерной подготовке территории, благоустройстве и озеленении, консервации объектов незавершенного строительства, проведении комплекса работ по постутилизации объектов областного значения;</w:t>
      </w:r>
    </w:p>
    <w:bookmarkEnd w:id="55"/>
    <w:bookmarkStart w:name="z63" w:id="56"/>
    <w:p>
      <w:pPr>
        <w:spacing w:after="0"/>
        <w:ind w:left="0"/>
        <w:jc w:val="both"/>
      </w:pPr>
      <w:r>
        <w:rPr>
          <w:rFonts w:ascii="Times New Roman"/>
          <w:b w:val="false"/>
          <w:i w:val="false"/>
          <w:color w:val="000000"/>
          <w:sz w:val="28"/>
        </w:rPr>
        <w:t>
      23) введение учета и осуществление контроля над своевременным вводом объектов в эксплуатацию, а также объектов, вводимых в эксплуатацию, где заказчиком строительства является Управление;</w:t>
      </w:r>
    </w:p>
    <w:bookmarkEnd w:id="56"/>
    <w:bookmarkStart w:name="z64" w:id="57"/>
    <w:p>
      <w:pPr>
        <w:spacing w:after="0"/>
        <w:ind w:left="0"/>
        <w:jc w:val="both"/>
      </w:pPr>
      <w:r>
        <w:rPr>
          <w:rFonts w:ascii="Times New Roman"/>
          <w:b w:val="false"/>
          <w:i w:val="false"/>
          <w:color w:val="000000"/>
          <w:sz w:val="28"/>
        </w:rPr>
        <w:t>
      24) оказание содействия в работе государственных органов архитектурно-строительного контроля и надзора на территории области;</w:t>
      </w:r>
    </w:p>
    <w:bookmarkEnd w:id="57"/>
    <w:bookmarkStart w:name="z65" w:id="58"/>
    <w:p>
      <w:pPr>
        <w:spacing w:after="0"/>
        <w:ind w:left="0"/>
        <w:jc w:val="both"/>
      </w:pPr>
      <w:r>
        <w:rPr>
          <w:rFonts w:ascii="Times New Roman"/>
          <w:b w:val="false"/>
          <w:i w:val="false"/>
          <w:color w:val="000000"/>
          <w:sz w:val="28"/>
        </w:rPr>
        <w:t>
      25) ведение мониторинга строящихся (намечаемых к строительству) объектов и комплексов в порядке, установленном уполномоченным органом по делам архитектуры, градостроительства и строительства;</w:t>
      </w:r>
    </w:p>
    <w:bookmarkEnd w:id="58"/>
    <w:bookmarkStart w:name="z66" w:id="59"/>
    <w:p>
      <w:pPr>
        <w:spacing w:after="0"/>
        <w:ind w:left="0"/>
        <w:jc w:val="both"/>
      </w:pPr>
      <w:r>
        <w:rPr>
          <w:rFonts w:ascii="Times New Roman"/>
          <w:b w:val="false"/>
          <w:i w:val="false"/>
          <w:color w:val="000000"/>
          <w:sz w:val="28"/>
        </w:rPr>
        <w:t>
      26) согласование с аккредитованными республиканскими спортивными федерациями технической спецификации и технического задания на проектирование спортивных сооружений, предназначенных для проведения соревнований международного и республиканского уровней;</w:t>
      </w:r>
    </w:p>
    <w:bookmarkEnd w:id="59"/>
    <w:bookmarkStart w:name="z67" w:id="60"/>
    <w:p>
      <w:pPr>
        <w:spacing w:after="0"/>
        <w:ind w:left="0"/>
        <w:jc w:val="both"/>
      </w:pPr>
      <w:r>
        <w:rPr>
          <w:rFonts w:ascii="Times New Roman"/>
          <w:b w:val="false"/>
          <w:i w:val="false"/>
          <w:color w:val="000000"/>
          <w:sz w:val="28"/>
        </w:rPr>
        <w:t>
      27) рассмотрение и утверждение предпроектной и проектной (проектно-сметной) документации на строительство объектов и комплексов, финансируемых за счет местного бюджета, а также республиканского бюджета, выделенного на финансирование местного бюджетного инвестиционного проекта;</w:t>
      </w:r>
    </w:p>
    <w:bookmarkEnd w:id="60"/>
    <w:bookmarkStart w:name="z68" w:id="61"/>
    <w:p>
      <w:pPr>
        <w:spacing w:after="0"/>
        <w:ind w:left="0"/>
        <w:jc w:val="both"/>
      </w:pPr>
      <w:r>
        <w:rPr>
          <w:rFonts w:ascii="Times New Roman"/>
          <w:b w:val="false"/>
          <w:i w:val="false"/>
          <w:color w:val="000000"/>
          <w:sz w:val="28"/>
        </w:rPr>
        <w:t>
      28) обеспечивает своевременность выдачи проектно-сметной и технической документации для производства строительных работ;</w:t>
      </w:r>
    </w:p>
    <w:bookmarkEnd w:id="61"/>
    <w:bookmarkStart w:name="z69" w:id="62"/>
    <w:p>
      <w:pPr>
        <w:spacing w:after="0"/>
        <w:ind w:left="0"/>
        <w:jc w:val="both"/>
      </w:pPr>
      <w:r>
        <w:rPr>
          <w:rFonts w:ascii="Times New Roman"/>
          <w:b w:val="false"/>
          <w:i w:val="false"/>
          <w:color w:val="000000"/>
          <w:sz w:val="28"/>
        </w:rPr>
        <w:t>
      29) организует разработку проектов долгосрочных, среднесрочных и текущих планов строительства жилья и инженерно-коммуникационной инфраструктуры, в том числе по ИЖС;</w:t>
      </w:r>
    </w:p>
    <w:bookmarkEnd w:id="62"/>
    <w:bookmarkStart w:name="z70" w:id="63"/>
    <w:p>
      <w:pPr>
        <w:spacing w:after="0"/>
        <w:ind w:left="0"/>
        <w:jc w:val="both"/>
      </w:pPr>
      <w:r>
        <w:rPr>
          <w:rFonts w:ascii="Times New Roman"/>
          <w:b w:val="false"/>
          <w:i w:val="false"/>
          <w:color w:val="000000"/>
          <w:sz w:val="28"/>
        </w:rPr>
        <w:t>
      30) мониторинг индивидуального-жилищного строительства и обеспечение организации мероприятий по сохранению и надлежащей эксплуатации жилищного фонда;</w:t>
      </w:r>
    </w:p>
    <w:bookmarkEnd w:id="63"/>
    <w:bookmarkStart w:name="z71" w:id="64"/>
    <w:p>
      <w:pPr>
        <w:spacing w:after="0"/>
        <w:ind w:left="0"/>
        <w:jc w:val="both"/>
      </w:pPr>
      <w:r>
        <w:rPr>
          <w:rFonts w:ascii="Times New Roman"/>
          <w:b w:val="false"/>
          <w:i w:val="false"/>
          <w:color w:val="000000"/>
          <w:sz w:val="28"/>
        </w:rPr>
        <w:t>
      31) реализация государственной политики в сфере жилищных отношений;</w:t>
      </w:r>
    </w:p>
    <w:bookmarkEnd w:id="64"/>
    <w:bookmarkStart w:name="z72" w:id="65"/>
    <w:p>
      <w:pPr>
        <w:spacing w:after="0"/>
        <w:ind w:left="0"/>
        <w:jc w:val="both"/>
      </w:pPr>
      <w:r>
        <w:rPr>
          <w:rFonts w:ascii="Times New Roman"/>
          <w:b w:val="false"/>
          <w:i w:val="false"/>
          <w:color w:val="000000"/>
          <w:sz w:val="28"/>
        </w:rPr>
        <w:t>
      32) осуществляет государственное регулирование деятельности участников строительства объектов долевого участия в жилищном строительстве в соответствии с законодательством Республики Казахстан об архитектурной, градостроительной и строительной деятельности;</w:t>
      </w:r>
    </w:p>
    <w:bookmarkEnd w:id="65"/>
    <w:bookmarkStart w:name="z73" w:id="66"/>
    <w:p>
      <w:pPr>
        <w:spacing w:after="0"/>
        <w:ind w:left="0"/>
        <w:jc w:val="both"/>
      </w:pPr>
      <w:r>
        <w:rPr>
          <w:rFonts w:ascii="Times New Roman"/>
          <w:b w:val="false"/>
          <w:i w:val="false"/>
          <w:color w:val="000000"/>
          <w:sz w:val="28"/>
        </w:rPr>
        <w:t>
      33) контролирует вопросы реализации программ развития жилищного строительства Восточно-Казахстанской области;</w:t>
      </w:r>
    </w:p>
    <w:bookmarkEnd w:id="66"/>
    <w:bookmarkStart w:name="z74" w:id="67"/>
    <w:p>
      <w:pPr>
        <w:spacing w:after="0"/>
        <w:ind w:left="0"/>
        <w:jc w:val="both"/>
      </w:pPr>
      <w:r>
        <w:rPr>
          <w:rFonts w:ascii="Times New Roman"/>
          <w:b w:val="false"/>
          <w:i w:val="false"/>
          <w:color w:val="000000"/>
          <w:sz w:val="28"/>
        </w:rPr>
        <w:t>
      34) обеспечивают организацию мероприятий по сохранению и надлежащей эксплуатации жилищного фонда;</w:t>
      </w:r>
    </w:p>
    <w:bookmarkEnd w:id="67"/>
    <w:bookmarkStart w:name="z75" w:id="68"/>
    <w:p>
      <w:pPr>
        <w:spacing w:after="0"/>
        <w:ind w:left="0"/>
        <w:jc w:val="both"/>
      </w:pPr>
      <w:r>
        <w:rPr>
          <w:rFonts w:ascii="Times New Roman"/>
          <w:b w:val="false"/>
          <w:i w:val="false"/>
          <w:color w:val="000000"/>
          <w:sz w:val="28"/>
        </w:rPr>
        <w:t>
      35) организуют работу жилищной инспекции по осуществлению государственного контроля в отношении субъектов контроля в пределах границ населенных пунктов на объектах социальной инфраструктуры в сферах управления жилищным фондом, газа и газоснабжения;</w:t>
      </w:r>
    </w:p>
    <w:bookmarkEnd w:id="68"/>
    <w:bookmarkStart w:name="z76" w:id="69"/>
    <w:p>
      <w:pPr>
        <w:spacing w:after="0"/>
        <w:ind w:left="0"/>
        <w:jc w:val="both"/>
      </w:pPr>
      <w:r>
        <w:rPr>
          <w:rFonts w:ascii="Times New Roman"/>
          <w:b w:val="false"/>
          <w:i w:val="false"/>
          <w:color w:val="000000"/>
          <w:sz w:val="28"/>
        </w:rPr>
        <w:t>
      36) организуют работу жилищной инспекции по осуществлению государственного надзора в отношении субъектов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bookmarkEnd w:id="69"/>
    <w:bookmarkStart w:name="z77" w:id="70"/>
    <w:p>
      <w:pPr>
        <w:spacing w:after="0"/>
        <w:ind w:left="0"/>
        <w:jc w:val="both"/>
      </w:pPr>
      <w:r>
        <w:rPr>
          <w:rFonts w:ascii="Times New Roman"/>
          <w:b w:val="false"/>
          <w:i w:val="false"/>
          <w:color w:val="000000"/>
          <w:sz w:val="28"/>
        </w:rPr>
        <w:t>
      37) принимают меры по содержанию земель общего пользования, не включенных в состав общего имущества объектов кондоминиумов, за счет средств местного бюджета;</w:t>
      </w:r>
    </w:p>
    <w:bookmarkEnd w:id="70"/>
    <w:bookmarkStart w:name="z78" w:id="71"/>
    <w:p>
      <w:pPr>
        <w:spacing w:after="0"/>
        <w:ind w:left="0"/>
        <w:jc w:val="both"/>
      </w:pPr>
      <w:r>
        <w:rPr>
          <w:rFonts w:ascii="Times New Roman"/>
          <w:b w:val="false"/>
          <w:i w:val="false"/>
          <w:color w:val="000000"/>
          <w:sz w:val="28"/>
        </w:rPr>
        <w:t>
      38) обеспечивают проведение за счет средств местного бюджета государственного технического обследования функционирующих многоквартирных жилых домов (с определением общего имущества объекта кондоминиума), а также изготовление и возмещение расходов по изготовлению технических паспортов на объект кондоминиума и предусмотренных законодательством Республики Казахстан документов на земельный участок, расположенный под многоквартирным жилым домом, а также на придомовой земельный участок в случае поступления соответствующего обращения от собственников квартир, нежилых помещений на основании решения собрания;</w:t>
      </w:r>
    </w:p>
    <w:bookmarkEnd w:id="71"/>
    <w:bookmarkStart w:name="z79" w:id="72"/>
    <w:p>
      <w:pPr>
        <w:spacing w:after="0"/>
        <w:ind w:left="0"/>
        <w:jc w:val="both"/>
      </w:pPr>
      <w:r>
        <w:rPr>
          <w:rFonts w:ascii="Times New Roman"/>
          <w:b w:val="false"/>
          <w:i w:val="false"/>
          <w:color w:val="000000"/>
          <w:sz w:val="28"/>
        </w:rPr>
        <w:t>
      39) представляют документы для государственной регистрации объекта кондоминиума в соответствии с Законом Республики Казахстан "О государственной регистрации прав на недвижимое имущество";</w:t>
      </w:r>
    </w:p>
    <w:bookmarkEnd w:id="72"/>
    <w:bookmarkStart w:name="z80" w:id="73"/>
    <w:p>
      <w:pPr>
        <w:spacing w:after="0"/>
        <w:ind w:left="0"/>
        <w:jc w:val="both"/>
      </w:pPr>
      <w:r>
        <w:rPr>
          <w:rFonts w:ascii="Times New Roman"/>
          <w:b w:val="false"/>
          <w:i w:val="false"/>
          <w:color w:val="000000"/>
          <w:sz w:val="28"/>
        </w:rPr>
        <w:t>
      40) разрабатывают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населенному пункту, а также правила компенсации собственниками квартир, нежилых помещений затрат, связанных с ремонтом и заменой лифтов, капитальным ремонтом многоквартирного жилого дома;</w:t>
      </w:r>
    </w:p>
    <w:bookmarkEnd w:id="73"/>
    <w:bookmarkStart w:name="z81" w:id="74"/>
    <w:p>
      <w:pPr>
        <w:spacing w:after="0"/>
        <w:ind w:left="0"/>
        <w:jc w:val="both"/>
      </w:pPr>
      <w:r>
        <w:rPr>
          <w:rFonts w:ascii="Times New Roman"/>
          <w:b w:val="false"/>
          <w:i w:val="false"/>
          <w:color w:val="000000"/>
          <w:sz w:val="28"/>
        </w:rPr>
        <w:t>
      41) разрабатывают правила предоставления коммунальных услуг в соответствии с перечнем коммунальных услуг и типовыми правилами предоставления коммунальных услуг;</w:t>
      </w:r>
    </w:p>
    <w:bookmarkEnd w:id="74"/>
    <w:bookmarkStart w:name="z82" w:id="75"/>
    <w:p>
      <w:pPr>
        <w:spacing w:after="0"/>
        <w:ind w:left="0"/>
        <w:jc w:val="both"/>
      </w:pPr>
      <w:r>
        <w:rPr>
          <w:rFonts w:ascii="Times New Roman"/>
          <w:b w:val="false"/>
          <w:i w:val="false"/>
          <w:color w:val="000000"/>
          <w:sz w:val="28"/>
        </w:rPr>
        <w:t>
      42) обеспечение возмещение расходов по изготовлению технических паспортов на объект кондоминиума при первоначальной регистрации за счет бюджетных средств;</w:t>
      </w:r>
    </w:p>
    <w:bookmarkEnd w:id="75"/>
    <w:bookmarkStart w:name="z83" w:id="76"/>
    <w:p>
      <w:pPr>
        <w:spacing w:after="0"/>
        <w:ind w:left="0"/>
        <w:jc w:val="both"/>
      </w:pPr>
      <w:r>
        <w:rPr>
          <w:rFonts w:ascii="Times New Roman"/>
          <w:b w:val="false"/>
          <w:i w:val="false"/>
          <w:color w:val="000000"/>
          <w:sz w:val="28"/>
        </w:rPr>
        <w:t>
      43) обеспечивает включение мероприятий по энергосбережению и повышению энергоэффективности в программу развития соответствующей территории;</w:t>
      </w:r>
    </w:p>
    <w:bookmarkEnd w:id="76"/>
    <w:bookmarkStart w:name="z84" w:id="77"/>
    <w:p>
      <w:pPr>
        <w:spacing w:after="0"/>
        <w:ind w:left="0"/>
        <w:jc w:val="both"/>
      </w:pPr>
      <w:r>
        <w:rPr>
          <w:rFonts w:ascii="Times New Roman"/>
          <w:b w:val="false"/>
          <w:i w:val="false"/>
          <w:color w:val="000000"/>
          <w:sz w:val="28"/>
        </w:rPr>
        <w:t>
      44) разрабатывает дорожные карты по энергосбережению и повышению энергоэффективности со сроком реализации три года по согласованию с уполномоченным органом, а также осуществляют их реализацию;</w:t>
      </w:r>
    </w:p>
    <w:bookmarkEnd w:id="77"/>
    <w:bookmarkStart w:name="z85" w:id="78"/>
    <w:p>
      <w:pPr>
        <w:spacing w:after="0"/>
        <w:ind w:left="0"/>
        <w:jc w:val="both"/>
      </w:pPr>
      <w:r>
        <w:rPr>
          <w:rFonts w:ascii="Times New Roman"/>
          <w:b w:val="false"/>
          <w:i w:val="false"/>
          <w:color w:val="000000"/>
          <w:sz w:val="28"/>
        </w:rPr>
        <w:t>
      45) осуществляет субсидирование затрат организаций в сфере передачи и снабжения электрической энергией, производства, передачи и снабжения тепловой энергией на погашение и обслуживание займов международных финансовых организаций, привлеченных для реализации проектов по расширению, модернизации, реконструкции, обновлению, поддержанию существующих активов и созданию новых активов, в порядке, определяемом уполномоченными государственными органами;</w:t>
      </w:r>
    </w:p>
    <w:bookmarkEnd w:id="78"/>
    <w:bookmarkStart w:name="z86" w:id="79"/>
    <w:p>
      <w:pPr>
        <w:spacing w:after="0"/>
        <w:ind w:left="0"/>
        <w:jc w:val="both"/>
      </w:pPr>
      <w:r>
        <w:rPr>
          <w:rFonts w:ascii="Times New Roman"/>
          <w:b w:val="false"/>
          <w:i w:val="false"/>
          <w:color w:val="000000"/>
          <w:sz w:val="28"/>
        </w:rPr>
        <w:t>
      46) осуществление контроля и мониторинга за подготовкой и осуществлением ремонтно-восстановительных работ по тепловым сетям и их функционирования в осенне-зимний период;</w:t>
      </w:r>
    </w:p>
    <w:bookmarkEnd w:id="79"/>
    <w:bookmarkStart w:name="z87" w:id="80"/>
    <w:p>
      <w:pPr>
        <w:spacing w:after="0"/>
        <w:ind w:left="0"/>
        <w:jc w:val="both"/>
      </w:pPr>
      <w:r>
        <w:rPr>
          <w:rFonts w:ascii="Times New Roman"/>
          <w:b w:val="false"/>
          <w:i w:val="false"/>
          <w:color w:val="000000"/>
          <w:sz w:val="28"/>
        </w:rPr>
        <w:t>
      47) проведение расследований технологических нарушений на тепловых сетях (магистральных, внутриквартальных);</w:t>
      </w:r>
    </w:p>
    <w:bookmarkEnd w:id="80"/>
    <w:bookmarkStart w:name="z88" w:id="81"/>
    <w:p>
      <w:pPr>
        <w:spacing w:after="0"/>
        <w:ind w:left="0"/>
        <w:jc w:val="both"/>
      </w:pPr>
      <w:r>
        <w:rPr>
          <w:rFonts w:ascii="Times New Roman"/>
          <w:b w:val="false"/>
          <w:i w:val="false"/>
          <w:color w:val="000000"/>
          <w:sz w:val="28"/>
        </w:rPr>
        <w:t>
      48) участвует в пределах своей компетенции в реализации государственной политики в сферах естественных монополий;</w:t>
      </w:r>
    </w:p>
    <w:bookmarkEnd w:id="81"/>
    <w:bookmarkStart w:name="z89" w:id="82"/>
    <w:p>
      <w:pPr>
        <w:spacing w:after="0"/>
        <w:ind w:left="0"/>
        <w:jc w:val="both"/>
      </w:pPr>
      <w:r>
        <w:rPr>
          <w:rFonts w:ascii="Times New Roman"/>
          <w:b w:val="false"/>
          <w:i w:val="false"/>
          <w:color w:val="000000"/>
          <w:sz w:val="28"/>
        </w:rPr>
        <w:t>
      49) направляет в уполномоченный орган заключение о целесообразности или нецелесообразности принятия мероприятий инвестиционной программы субъекта естественной монополии;</w:t>
      </w:r>
    </w:p>
    <w:bookmarkEnd w:id="82"/>
    <w:bookmarkStart w:name="z90" w:id="83"/>
    <w:p>
      <w:pPr>
        <w:spacing w:after="0"/>
        <w:ind w:left="0"/>
        <w:jc w:val="both"/>
      </w:pPr>
      <w:r>
        <w:rPr>
          <w:rFonts w:ascii="Times New Roman"/>
          <w:b w:val="false"/>
          <w:i w:val="false"/>
          <w:color w:val="000000"/>
          <w:sz w:val="28"/>
        </w:rPr>
        <w:t>
      50) разрабатывает по согласованию с уполномоченным органом план передачи на баланс и (или) в доверительное управление имущества, используемого в технологическом цикле при предоставлении регулируемых услуг;</w:t>
      </w:r>
    </w:p>
    <w:bookmarkEnd w:id="83"/>
    <w:bookmarkStart w:name="z91" w:id="84"/>
    <w:p>
      <w:pPr>
        <w:spacing w:after="0"/>
        <w:ind w:left="0"/>
        <w:jc w:val="both"/>
      </w:pPr>
      <w:r>
        <w:rPr>
          <w:rFonts w:ascii="Times New Roman"/>
          <w:b w:val="false"/>
          <w:i w:val="false"/>
          <w:color w:val="000000"/>
          <w:sz w:val="28"/>
        </w:rPr>
        <w:t>
      51) участвует в реализации генеральной схемы газификации Республики Казахстан;</w:t>
      </w:r>
    </w:p>
    <w:bookmarkEnd w:id="84"/>
    <w:bookmarkStart w:name="z92" w:id="85"/>
    <w:p>
      <w:pPr>
        <w:spacing w:after="0"/>
        <w:ind w:left="0"/>
        <w:jc w:val="both"/>
      </w:pPr>
      <w:r>
        <w:rPr>
          <w:rFonts w:ascii="Times New Roman"/>
          <w:b w:val="false"/>
          <w:i w:val="false"/>
          <w:color w:val="000000"/>
          <w:sz w:val="28"/>
        </w:rPr>
        <w:t>
      52) осуществляют государственный контроль за соблюдением требований безопасной эксплуатации газопотребляющих систем и газового оборудования бытовых и коммунально-бытовых потребителей;</w:t>
      </w:r>
    </w:p>
    <w:bookmarkEnd w:id="85"/>
    <w:bookmarkStart w:name="z93" w:id="86"/>
    <w:p>
      <w:pPr>
        <w:spacing w:after="0"/>
        <w:ind w:left="0"/>
        <w:jc w:val="both"/>
      </w:pPr>
      <w:r>
        <w:rPr>
          <w:rFonts w:ascii="Times New Roman"/>
          <w:b w:val="false"/>
          <w:i w:val="false"/>
          <w:color w:val="000000"/>
          <w:sz w:val="28"/>
        </w:rPr>
        <w:t>
      53) в пределах своей компетенции осуществляют контроль за оборотом сжиженного нефтяного газа, реализуемого в рамках плана поставки сжиженного нефтяного газа на внутренний рынок Республики Казахстан;</w:t>
      </w:r>
    </w:p>
    <w:bookmarkEnd w:id="86"/>
    <w:bookmarkStart w:name="z94" w:id="87"/>
    <w:p>
      <w:pPr>
        <w:spacing w:after="0"/>
        <w:ind w:left="0"/>
        <w:jc w:val="both"/>
      </w:pPr>
      <w:r>
        <w:rPr>
          <w:rFonts w:ascii="Times New Roman"/>
          <w:b w:val="false"/>
          <w:i w:val="false"/>
          <w:color w:val="000000"/>
          <w:sz w:val="28"/>
        </w:rPr>
        <w:t>
      54) формируют и направляют в уполномоченный орган сводные заявки на поставку сжиженного нефтяного газа на территорию области, города республиканского значения, столицы;</w:t>
      </w:r>
    </w:p>
    <w:bookmarkEnd w:id="87"/>
    <w:bookmarkStart w:name="z95" w:id="88"/>
    <w:p>
      <w:pPr>
        <w:spacing w:after="0"/>
        <w:ind w:left="0"/>
        <w:jc w:val="both"/>
      </w:pPr>
      <w:r>
        <w:rPr>
          <w:rFonts w:ascii="Times New Roman"/>
          <w:b w:val="false"/>
          <w:i w:val="false"/>
          <w:color w:val="000000"/>
          <w:sz w:val="28"/>
        </w:rPr>
        <w:t>
      55) создают комиссии по формированию сводных заявок на поставку сжиженного нефтяного газа;</w:t>
      </w:r>
    </w:p>
    <w:bookmarkEnd w:id="88"/>
    <w:bookmarkStart w:name="z96" w:id="89"/>
    <w:p>
      <w:pPr>
        <w:spacing w:after="0"/>
        <w:ind w:left="0"/>
        <w:jc w:val="both"/>
      </w:pPr>
      <w:r>
        <w:rPr>
          <w:rFonts w:ascii="Times New Roman"/>
          <w:b w:val="false"/>
          <w:i w:val="false"/>
          <w:color w:val="000000"/>
          <w:sz w:val="28"/>
        </w:rPr>
        <w:t>
      56) участвуют в реализации генеральной схемы газификации Республики Казахстан;</w:t>
      </w:r>
    </w:p>
    <w:bookmarkEnd w:id="89"/>
    <w:bookmarkStart w:name="z97" w:id="90"/>
    <w:p>
      <w:pPr>
        <w:spacing w:after="0"/>
        <w:ind w:left="0"/>
        <w:jc w:val="both"/>
      </w:pPr>
      <w:r>
        <w:rPr>
          <w:rFonts w:ascii="Times New Roman"/>
          <w:b w:val="false"/>
          <w:i w:val="false"/>
          <w:color w:val="000000"/>
          <w:sz w:val="28"/>
        </w:rPr>
        <w:t>
      57) представляют в уполномоченный орган прогноз потребления сжиженного нефтяного газа на территории области, города республиканского значения, столицы;</w:t>
      </w:r>
    </w:p>
    <w:bookmarkEnd w:id="90"/>
    <w:bookmarkStart w:name="z98" w:id="91"/>
    <w:p>
      <w:pPr>
        <w:spacing w:after="0"/>
        <w:ind w:left="0"/>
        <w:jc w:val="both"/>
      </w:pPr>
      <w:r>
        <w:rPr>
          <w:rFonts w:ascii="Times New Roman"/>
          <w:b w:val="false"/>
          <w:i w:val="false"/>
          <w:color w:val="000000"/>
          <w:sz w:val="28"/>
        </w:rPr>
        <w:t>
      58) представляют в уполномоченный орган сведения по реализации и потреблению сжиженного нефтяного газа на территории области, города республиканского значения, столицы;</w:t>
      </w:r>
    </w:p>
    <w:bookmarkEnd w:id="91"/>
    <w:bookmarkStart w:name="z99" w:id="92"/>
    <w:p>
      <w:pPr>
        <w:spacing w:after="0"/>
        <w:ind w:left="0"/>
        <w:jc w:val="both"/>
      </w:pPr>
      <w:r>
        <w:rPr>
          <w:rFonts w:ascii="Times New Roman"/>
          <w:b w:val="false"/>
          <w:i w:val="false"/>
          <w:color w:val="000000"/>
          <w:sz w:val="28"/>
        </w:rPr>
        <w:t>
      59) осуществляют государственный контроль за соблюдением требований безопасной эксплуатации бытовых баллонов и объектов систем газоснабжения бытовых и коммунально-бытовых потребителей в пределах границ населенного пункта;</w:t>
      </w:r>
    </w:p>
    <w:bookmarkEnd w:id="92"/>
    <w:bookmarkStart w:name="z100" w:id="93"/>
    <w:p>
      <w:pPr>
        <w:spacing w:after="0"/>
        <w:ind w:left="0"/>
        <w:jc w:val="both"/>
      </w:pPr>
      <w:r>
        <w:rPr>
          <w:rFonts w:ascii="Times New Roman"/>
          <w:b w:val="false"/>
          <w:i w:val="false"/>
          <w:color w:val="000000"/>
          <w:sz w:val="28"/>
        </w:rPr>
        <w:t>
      60) разрабатывает нормы потребления товарного и сжиженного нефтяного газа;</w:t>
      </w:r>
    </w:p>
    <w:bookmarkEnd w:id="93"/>
    <w:bookmarkStart w:name="z101" w:id="94"/>
    <w:p>
      <w:pPr>
        <w:spacing w:after="0"/>
        <w:ind w:left="0"/>
        <w:jc w:val="both"/>
      </w:pPr>
      <w:r>
        <w:rPr>
          <w:rFonts w:ascii="Times New Roman"/>
          <w:b w:val="false"/>
          <w:i w:val="false"/>
          <w:color w:val="000000"/>
          <w:sz w:val="28"/>
        </w:rPr>
        <w:t>
      61) разработка и внесение на утверждение в Восточно-Казахстанский областной акимат перечня особо важных локальных систем водоснабжения, являющихся безальтернативными источниками питьевого водоснабжения;</w:t>
      </w:r>
    </w:p>
    <w:bookmarkEnd w:id="94"/>
    <w:bookmarkStart w:name="z102" w:id="95"/>
    <w:p>
      <w:pPr>
        <w:spacing w:after="0"/>
        <w:ind w:left="0"/>
        <w:jc w:val="both"/>
      </w:pPr>
      <w:r>
        <w:rPr>
          <w:rFonts w:ascii="Times New Roman"/>
          <w:b w:val="false"/>
          <w:i w:val="false"/>
          <w:color w:val="000000"/>
          <w:sz w:val="28"/>
        </w:rPr>
        <w:t>
      62) разработка и представление на утверждение в Восточно-Казахстанский областной маслихат размер платы за один кубический метр поданной питьевой воды населению из особо важных групповых и локальных систем водоснабжения, являющихся безальтернативными источниками питьевого водоснабжения, по перечням, утвержденным соответственно уполномоченным органом или местными исполнительными органами областей;</w:t>
      </w:r>
    </w:p>
    <w:bookmarkEnd w:id="95"/>
    <w:bookmarkStart w:name="z103" w:id="96"/>
    <w:p>
      <w:pPr>
        <w:spacing w:after="0"/>
        <w:ind w:left="0"/>
        <w:jc w:val="both"/>
      </w:pPr>
      <w:r>
        <w:rPr>
          <w:rFonts w:ascii="Times New Roman"/>
          <w:b w:val="false"/>
          <w:i w:val="false"/>
          <w:color w:val="000000"/>
          <w:sz w:val="28"/>
        </w:rPr>
        <w:t>
      63) представление в уполномоченный орган в области коммунального хозяйства информации об утверждении перечня особо важных локальных систем водоснабжения, являющихся безальтернативными источниками питьевого водоснабжения, в том числе при внесении в него изменений и (или) дополнений;</w:t>
      </w:r>
    </w:p>
    <w:bookmarkEnd w:id="96"/>
    <w:bookmarkStart w:name="z104" w:id="97"/>
    <w:p>
      <w:pPr>
        <w:spacing w:after="0"/>
        <w:ind w:left="0"/>
        <w:jc w:val="both"/>
      </w:pPr>
      <w:r>
        <w:rPr>
          <w:rFonts w:ascii="Times New Roman"/>
          <w:b w:val="false"/>
          <w:i w:val="false"/>
          <w:color w:val="000000"/>
          <w:sz w:val="28"/>
        </w:rPr>
        <w:t>
      64) разработка и представление на утверждение в областной акимат правил норм образования и накопления коммунальных отходов;</w:t>
      </w:r>
    </w:p>
    <w:bookmarkEnd w:id="97"/>
    <w:bookmarkStart w:name="z105" w:id="98"/>
    <w:p>
      <w:pPr>
        <w:spacing w:after="0"/>
        <w:ind w:left="0"/>
        <w:jc w:val="both"/>
      </w:pPr>
      <w:r>
        <w:rPr>
          <w:rFonts w:ascii="Times New Roman"/>
          <w:b w:val="false"/>
          <w:i w:val="false"/>
          <w:color w:val="000000"/>
          <w:sz w:val="28"/>
        </w:rPr>
        <w:t>
      65) государственный контроль и надзор в области промышленной безопасности за эксплуатацией опасных технических устройств, работающих под давлением более 0,07 мегаПаскаля или при температуре нагрева воды более 115 градусов Цельсия, грузоподъемных механизмов, эскалаторов, канатных дорог, фуникулеров, лифтов, траволаторов, а также подъемников для лиц с ограниченными возможностями (лиц с инвалидностью) на объектах социальной инфраструктуры;</w:t>
      </w:r>
    </w:p>
    <w:bookmarkEnd w:id="98"/>
    <w:bookmarkStart w:name="z106" w:id="99"/>
    <w:p>
      <w:pPr>
        <w:spacing w:after="0"/>
        <w:ind w:left="0"/>
        <w:jc w:val="both"/>
      </w:pPr>
      <w:r>
        <w:rPr>
          <w:rFonts w:ascii="Times New Roman"/>
          <w:b w:val="false"/>
          <w:i w:val="false"/>
          <w:color w:val="000000"/>
          <w:sz w:val="28"/>
        </w:rPr>
        <w:t>
      66) осуществляет постановку на учет и снятие с учета опасных технических устройств на объектах социальной инфраструктуры;</w:t>
      </w:r>
    </w:p>
    <w:bookmarkEnd w:id="99"/>
    <w:bookmarkStart w:name="z107" w:id="100"/>
    <w:p>
      <w:pPr>
        <w:spacing w:after="0"/>
        <w:ind w:left="0"/>
        <w:jc w:val="both"/>
      </w:pPr>
      <w:r>
        <w:rPr>
          <w:rFonts w:ascii="Times New Roman"/>
          <w:b w:val="false"/>
          <w:i w:val="false"/>
          <w:color w:val="000000"/>
          <w:sz w:val="28"/>
        </w:rPr>
        <w:t>
      67) согласовывает размещаемые на подведомственной территории проекты строительства объектов по использованию возобновляемых источников энергии для производства тепловой энергии, поставляемой в систему централизованного теплоснабжения;</w:t>
      </w:r>
    </w:p>
    <w:bookmarkEnd w:id="100"/>
    <w:bookmarkStart w:name="z108" w:id="101"/>
    <w:p>
      <w:pPr>
        <w:spacing w:after="0"/>
        <w:ind w:left="0"/>
        <w:jc w:val="both"/>
      </w:pPr>
      <w:r>
        <w:rPr>
          <w:rFonts w:ascii="Times New Roman"/>
          <w:b w:val="false"/>
          <w:i w:val="false"/>
          <w:color w:val="000000"/>
          <w:sz w:val="28"/>
        </w:rPr>
        <w:t>
      68) реализация мероприятий по субсидированию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 по перечню, утвержденному Правительством Республики Казахстан;</w:t>
      </w:r>
    </w:p>
    <w:bookmarkEnd w:id="101"/>
    <w:bookmarkStart w:name="z109" w:id="102"/>
    <w:p>
      <w:pPr>
        <w:spacing w:after="0"/>
        <w:ind w:left="0"/>
        <w:jc w:val="both"/>
      </w:pPr>
      <w:r>
        <w:rPr>
          <w:rFonts w:ascii="Times New Roman"/>
          <w:b w:val="false"/>
          <w:i w:val="false"/>
          <w:color w:val="000000"/>
          <w:sz w:val="28"/>
        </w:rPr>
        <w:t>
      69) согласование специальных технических условий при проектировании физическими и юридическими лицами объектов, имеющих специфические параметры (характеристики, свойства) по заданным габаритам, расчетной мощности, технологическим процессам, функциональному назначению, а также иным способом условиям, по которым в Республики Казахстан отсутствуют нормы;</w:t>
      </w:r>
    </w:p>
    <w:bookmarkEnd w:id="102"/>
    <w:bookmarkStart w:name="z110" w:id="103"/>
    <w:p>
      <w:pPr>
        <w:spacing w:after="0"/>
        <w:ind w:left="0"/>
        <w:jc w:val="both"/>
      </w:pPr>
      <w:r>
        <w:rPr>
          <w:rFonts w:ascii="Times New Roman"/>
          <w:b w:val="false"/>
          <w:i w:val="false"/>
          <w:color w:val="000000"/>
          <w:sz w:val="28"/>
        </w:rPr>
        <w:t>
      70) осуществляет субсидирование затрат энергопроизводящих организаций на приобретение топлива для бесперебойного проведения отопительного сезона в порядке, определяемом уполномоченным органом;</w:t>
      </w:r>
    </w:p>
    <w:bookmarkEnd w:id="103"/>
    <w:bookmarkStart w:name="z111" w:id="104"/>
    <w:p>
      <w:pPr>
        <w:spacing w:after="0"/>
        <w:ind w:left="0"/>
        <w:jc w:val="both"/>
      </w:pPr>
      <w:r>
        <w:rPr>
          <w:rFonts w:ascii="Times New Roman"/>
          <w:b w:val="false"/>
          <w:i w:val="false"/>
          <w:color w:val="000000"/>
          <w:sz w:val="28"/>
        </w:rPr>
        <w:t>
      71) выполнения планового показателя по достижению ежегодного объема ввода жилья;</w:t>
      </w:r>
    </w:p>
    <w:bookmarkEnd w:id="104"/>
    <w:bookmarkStart w:name="z112" w:id="105"/>
    <w:p>
      <w:pPr>
        <w:spacing w:after="0"/>
        <w:ind w:left="0"/>
        <w:jc w:val="both"/>
      </w:pPr>
      <w:r>
        <w:rPr>
          <w:rFonts w:ascii="Times New Roman"/>
          <w:b w:val="false"/>
          <w:i w:val="false"/>
          <w:color w:val="000000"/>
          <w:sz w:val="28"/>
        </w:rPr>
        <w:t>
      72) разработка и реализация бюджетных программ, плана мероприятий по реализации Программы развития территории области по развитию строительной деятельности, области энергетики и жилищно-коммунального хозяйства;</w:t>
      </w:r>
    </w:p>
    <w:bookmarkEnd w:id="105"/>
    <w:bookmarkStart w:name="z113" w:id="106"/>
    <w:p>
      <w:pPr>
        <w:spacing w:after="0"/>
        <w:ind w:left="0"/>
        <w:jc w:val="both"/>
      </w:pPr>
      <w:r>
        <w:rPr>
          <w:rFonts w:ascii="Times New Roman"/>
          <w:b w:val="false"/>
          <w:i w:val="false"/>
          <w:color w:val="000000"/>
          <w:sz w:val="28"/>
        </w:rPr>
        <w:t>
      73) осуществляет иные функции, предусмотренные законодательством Республики Казахстан.</w:t>
      </w:r>
    </w:p>
    <w:bookmarkEnd w:id="106"/>
    <w:bookmarkStart w:name="z114" w:id="107"/>
    <w:p>
      <w:pPr>
        <w:spacing w:after="0"/>
        <w:ind w:left="0"/>
        <w:jc w:val="left"/>
      </w:pPr>
      <w:r>
        <w:rPr>
          <w:rFonts w:ascii="Times New Roman"/>
          <w:b/>
          <w:i w:val="false"/>
          <w:color w:val="000000"/>
        </w:rPr>
        <w:t xml:space="preserve"> Глава 3. Статус, полномочия первого руководителя государственного органа, коллегиальных органов (при наличии)</w:t>
      </w:r>
    </w:p>
    <w:bookmarkEnd w:id="107"/>
    <w:bookmarkStart w:name="z115" w:id="108"/>
    <w:p>
      <w:pPr>
        <w:spacing w:after="0"/>
        <w:ind w:left="0"/>
        <w:jc w:val="both"/>
      </w:pPr>
      <w:r>
        <w:rPr>
          <w:rFonts w:ascii="Times New Roman"/>
          <w:b w:val="false"/>
          <w:i w:val="false"/>
          <w:color w:val="000000"/>
          <w:sz w:val="28"/>
        </w:rPr>
        <w:t>
      15. Руководство Управлением осуществляется первым руководителем, который несет персональную ответственность за выполнение возложенных на Управление задач и осуществление им своих полномочий.</w:t>
      </w:r>
    </w:p>
    <w:bookmarkEnd w:id="108"/>
    <w:bookmarkStart w:name="z116" w:id="109"/>
    <w:p>
      <w:pPr>
        <w:spacing w:after="0"/>
        <w:ind w:left="0"/>
        <w:jc w:val="both"/>
      </w:pPr>
      <w:r>
        <w:rPr>
          <w:rFonts w:ascii="Times New Roman"/>
          <w:b w:val="false"/>
          <w:i w:val="false"/>
          <w:color w:val="000000"/>
          <w:sz w:val="28"/>
        </w:rPr>
        <w:t>
      16. Первый руководитель Управления назначается на должность и освобождается от должности акимом Восточно-Казахстанской области в соответствии с законодательством Республики Казахстан.</w:t>
      </w:r>
    </w:p>
    <w:bookmarkEnd w:id="109"/>
    <w:bookmarkStart w:name="z117" w:id="110"/>
    <w:p>
      <w:pPr>
        <w:spacing w:after="0"/>
        <w:ind w:left="0"/>
        <w:jc w:val="both"/>
      </w:pPr>
      <w:r>
        <w:rPr>
          <w:rFonts w:ascii="Times New Roman"/>
          <w:b w:val="false"/>
          <w:i w:val="false"/>
          <w:color w:val="000000"/>
          <w:sz w:val="28"/>
        </w:rPr>
        <w:t>
      17. Первый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110"/>
    <w:bookmarkStart w:name="z118" w:id="111"/>
    <w:p>
      <w:pPr>
        <w:spacing w:after="0"/>
        <w:ind w:left="0"/>
        <w:jc w:val="both"/>
      </w:pPr>
      <w:r>
        <w:rPr>
          <w:rFonts w:ascii="Times New Roman"/>
          <w:b w:val="false"/>
          <w:i w:val="false"/>
          <w:color w:val="000000"/>
          <w:sz w:val="28"/>
        </w:rPr>
        <w:t>
      18. Полномочия первого руководителя Управления:</w:t>
      </w:r>
    </w:p>
    <w:bookmarkEnd w:id="111"/>
    <w:bookmarkStart w:name="z119" w:id="112"/>
    <w:p>
      <w:pPr>
        <w:spacing w:after="0"/>
        <w:ind w:left="0"/>
        <w:jc w:val="both"/>
      </w:pPr>
      <w:r>
        <w:rPr>
          <w:rFonts w:ascii="Times New Roman"/>
          <w:b w:val="false"/>
          <w:i w:val="false"/>
          <w:color w:val="000000"/>
          <w:sz w:val="28"/>
        </w:rPr>
        <w:t>
      1) без доверенности действует от имени Управления;</w:t>
      </w:r>
    </w:p>
    <w:bookmarkEnd w:id="112"/>
    <w:bookmarkStart w:name="z120" w:id="113"/>
    <w:p>
      <w:pPr>
        <w:spacing w:after="0"/>
        <w:ind w:left="0"/>
        <w:jc w:val="both"/>
      </w:pPr>
      <w:r>
        <w:rPr>
          <w:rFonts w:ascii="Times New Roman"/>
          <w:b w:val="false"/>
          <w:i w:val="false"/>
          <w:color w:val="000000"/>
          <w:sz w:val="28"/>
        </w:rPr>
        <w:t>
      2) представляет интересы Управления во всех государственных органах и иных организациях, выдает доверенности на представление интересов Управления в судебных, правоохранительных и иных государственных (негосударственных) органах;</w:t>
      </w:r>
    </w:p>
    <w:bookmarkEnd w:id="113"/>
    <w:bookmarkStart w:name="z121" w:id="114"/>
    <w:p>
      <w:pPr>
        <w:spacing w:after="0"/>
        <w:ind w:left="0"/>
        <w:jc w:val="both"/>
      </w:pPr>
      <w:r>
        <w:rPr>
          <w:rFonts w:ascii="Times New Roman"/>
          <w:b w:val="false"/>
          <w:i w:val="false"/>
          <w:color w:val="000000"/>
          <w:sz w:val="28"/>
        </w:rPr>
        <w:t>
      3) заключает договоры;</w:t>
      </w:r>
    </w:p>
    <w:bookmarkEnd w:id="114"/>
    <w:bookmarkStart w:name="z122" w:id="115"/>
    <w:p>
      <w:pPr>
        <w:spacing w:after="0"/>
        <w:ind w:left="0"/>
        <w:jc w:val="both"/>
      </w:pPr>
      <w:r>
        <w:rPr>
          <w:rFonts w:ascii="Times New Roman"/>
          <w:b w:val="false"/>
          <w:i w:val="false"/>
          <w:color w:val="000000"/>
          <w:sz w:val="28"/>
        </w:rPr>
        <w:t>
      4) издает приказы и дает указания обязательные для всех работников Управления;</w:t>
      </w:r>
    </w:p>
    <w:bookmarkEnd w:id="115"/>
    <w:bookmarkStart w:name="z123" w:id="116"/>
    <w:p>
      <w:pPr>
        <w:spacing w:after="0"/>
        <w:ind w:left="0"/>
        <w:jc w:val="both"/>
      </w:pPr>
      <w:r>
        <w:rPr>
          <w:rFonts w:ascii="Times New Roman"/>
          <w:b w:val="false"/>
          <w:i w:val="false"/>
          <w:color w:val="000000"/>
          <w:sz w:val="28"/>
        </w:rPr>
        <w:t>
      5) в соответствии с законодательством назначает на должности и освобождает от должностей работников Управления;</w:t>
      </w:r>
    </w:p>
    <w:bookmarkEnd w:id="116"/>
    <w:bookmarkStart w:name="z124" w:id="117"/>
    <w:p>
      <w:pPr>
        <w:spacing w:after="0"/>
        <w:ind w:left="0"/>
        <w:jc w:val="both"/>
      </w:pPr>
      <w:r>
        <w:rPr>
          <w:rFonts w:ascii="Times New Roman"/>
          <w:b w:val="false"/>
          <w:i w:val="false"/>
          <w:color w:val="000000"/>
          <w:sz w:val="28"/>
        </w:rPr>
        <w:t>
      6) в установленном законодательством порядке поощряет и налагает дисциплинарные взыскания на работников Управления;</w:t>
      </w:r>
    </w:p>
    <w:bookmarkEnd w:id="117"/>
    <w:bookmarkStart w:name="z125" w:id="118"/>
    <w:p>
      <w:pPr>
        <w:spacing w:after="0"/>
        <w:ind w:left="0"/>
        <w:jc w:val="both"/>
      </w:pPr>
      <w:r>
        <w:rPr>
          <w:rFonts w:ascii="Times New Roman"/>
          <w:b w:val="false"/>
          <w:i w:val="false"/>
          <w:color w:val="000000"/>
          <w:sz w:val="28"/>
        </w:rPr>
        <w:t>
      7) утверждает положения о структурных подразделениях Управления, должностные инструкции работников Управления;</w:t>
      </w:r>
    </w:p>
    <w:bookmarkEnd w:id="118"/>
    <w:bookmarkStart w:name="z126" w:id="119"/>
    <w:p>
      <w:pPr>
        <w:spacing w:after="0"/>
        <w:ind w:left="0"/>
        <w:jc w:val="both"/>
      </w:pPr>
      <w:r>
        <w:rPr>
          <w:rFonts w:ascii="Times New Roman"/>
          <w:b w:val="false"/>
          <w:i w:val="false"/>
          <w:color w:val="000000"/>
          <w:sz w:val="28"/>
        </w:rPr>
        <w:t>
      8) принимает необходимые меры по противодействию коррупции и несет за это персональную ответственность;</w:t>
      </w:r>
    </w:p>
    <w:bookmarkEnd w:id="119"/>
    <w:bookmarkStart w:name="z127" w:id="120"/>
    <w:p>
      <w:pPr>
        <w:spacing w:after="0"/>
        <w:ind w:left="0"/>
        <w:jc w:val="both"/>
      </w:pPr>
      <w:r>
        <w:rPr>
          <w:rFonts w:ascii="Times New Roman"/>
          <w:b w:val="false"/>
          <w:i w:val="false"/>
          <w:color w:val="000000"/>
          <w:sz w:val="28"/>
        </w:rPr>
        <w:t>
      9) осуществляет иные полномочия в соответствии с законодательством Республики Казахстан.</w:t>
      </w:r>
    </w:p>
    <w:bookmarkEnd w:id="120"/>
    <w:bookmarkStart w:name="z128" w:id="121"/>
    <w:p>
      <w:pPr>
        <w:spacing w:after="0"/>
        <w:ind w:left="0"/>
        <w:jc w:val="both"/>
      </w:pPr>
      <w:r>
        <w:rPr>
          <w:rFonts w:ascii="Times New Roman"/>
          <w:b w:val="false"/>
          <w:i w:val="false"/>
          <w:color w:val="000000"/>
          <w:sz w:val="28"/>
        </w:rPr>
        <w:t>
      Исполнение полномочий первого руководителя Управления в период его отсутствия осуществляется лицом, его замещающим в соответствии с действующим законодательством.</w:t>
      </w:r>
    </w:p>
    <w:bookmarkEnd w:id="121"/>
    <w:bookmarkStart w:name="z129" w:id="122"/>
    <w:p>
      <w:pPr>
        <w:spacing w:after="0"/>
        <w:ind w:left="0"/>
        <w:jc w:val="both"/>
      </w:pPr>
      <w:r>
        <w:rPr>
          <w:rFonts w:ascii="Times New Roman"/>
          <w:b w:val="false"/>
          <w:i w:val="false"/>
          <w:color w:val="000000"/>
          <w:sz w:val="28"/>
        </w:rPr>
        <w:t>
      19. Первый руководитель определяет полномочия своих заместителей в соответствии с действующим законодательством.</w:t>
      </w:r>
    </w:p>
    <w:bookmarkEnd w:id="122"/>
    <w:bookmarkStart w:name="z130" w:id="123"/>
    <w:p>
      <w:pPr>
        <w:spacing w:after="0"/>
        <w:ind w:left="0"/>
        <w:jc w:val="left"/>
      </w:pPr>
      <w:r>
        <w:rPr>
          <w:rFonts w:ascii="Times New Roman"/>
          <w:b/>
          <w:i w:val="false"/>
          <w:color w:val="000000"/>
        </w:rPr>
        <w:t xml:space="preserve"> Глава 4. Имущество государственного органа</w:t>
      </w:r>
    </w:p>
    <w:bookmarkEnd w:id="123"/>
    <w:bookmarkStart w:name="z131" w:id="124"/>
    <w:p>
      <w:pPr>
        <w:spacing w:after="0"/>
        <w:ind w:left="0"/>
        <w:jc w:val="both"/>
      </w:pPr>
      <w:r>
        <w:rPr>
          <w:rFonts w:ascii="Times New Roman"/>
          <w:b w:val="false"/>
          <w:i w:val="false"/>
          <w:color w:val="000000"/>
          <w:sz w:val="28"/>
        </w:rPr>
        <w:t>
      20. Управление может иметь на праве оперативного управления обособленное имущество в случаях, предусмотренных законодательством.</w:t>
      </w:r>
    </w:p>
    <w:bookmarkEnd w:id="124"/>
    <w:bookmarkStart w:name="z132" w:id="125"/>
    <w:p>
      <w:pPr>
        <w:spacing w:after="0"/>
        <w:ind w:left="0"/>
        <w:jc w:val="both"/>
      </w:pPr>
      <w:r>
        <w:rPr>
          <w:rFonts w:ascii="Times New Roman"/>
          <w:b w:val="false"/>
          <w:i w:val="false"/>
          <w:color w:val="000000"/>
          <w:sz w:val="28"/>
        </w:rPr>
        <w:t>
      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25"/>
    <w:bookmarkStart w:name="z133" w:id="126"/>
    <w:p>
      <w:pPr>
        <w:spacing w:after="0"/>
        <w:ind w:left="0"/>
        <w:jc w:val="both"/>
      </w:pPr>
      <w:r>
        <w:rPr>
          <w:rFonts w:ascii="Times New Roman"/>
          <w:b w:val="false"/>
          <w:i w:val="false"/>
          <w:color w:val="000000"/>
          <w:sz w:val="28"/>
        </w:rPr>
        <w:t>
      21. Имущество, закрепленное за Управлением, относится к коммунальной собственности Восточно-Казахстанской области.</w:t>
      </w:r>
    </w:p>
    <w:bookmarkEnd w:id="126"/>
    <w:bookmarkStart w:name="z134" w:id="127"/>
    <w:p>
      <w:pPr>
        <w:spacing w:after="0"/>
        <w:ind w:left="0"/>
        <w:jc w:val="both"/>
      </w:pPr>
      <w:r>
        <w:rPr>
          <w:rFonts w:ascii="Times New Roman"/>
          <w:b w:val="false"/>
          <w:i w:val="false"/>
          <w:color w:val="000000"/>
          <w:sz w:val="28"/>
        </w:rPr>
        <w:t>
      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127"/>
    <w:bookmarkStart w:name="z135" w:id="128"/>
    <w:p>
      <w:pPr>
        <w:spacing w:after="0"/>
        <w:ind w:left="0"/>
        <w:jc w:val="left"/>
      </w:pPr>
      <w:r>
        <w:rPr>
          <w:rFonts w:ascii="Times New Roman"/>
          <w:b/>
          <w:i w:val="false"/>
          <w:color w:val="000000"/>
        </w:rPr>
        <w:t xml:space="preserve"> Глава 5. Реорганизация и упразднение государственного органа</w:t>
      </w:r>
    </w:p>
    <w:bookmarkEnd w:id="128"/>
    <w:bookmarkStart w:name="z136" w:id="129"/>
    <w:p>
      <w:pPr>
        <w:spacing w:after="0"/>
        <w:ind w:left="0"/>
        <w:jc w:val="both"/>
      </w:pPr>
      <w:r>
        <w:rPr>
          <w:rFonts w:ascii="Times New Roman"/>
          <w:b w:val="false"/>
          <w:i w:val="false"/>
          <w:color w:val="000000"/>
          <w:sz w:val="28"/>
        </w:rPr>
        <w:t>
      23. Реорганизация и упразднение Управления осуществляется в соответствии с законодательством Республики Казахстан.</w:t>
      </w:r>
    </w:p>
    <w:bookmarkEnd w:id="129"/>
    <w:bookmarkStart w:name="z137" w:id="130"/>
    <w:p>
      <w:pPr>
        <w:spacing w:after="0"/>
        <w:ind w:left="0"/>
        <w:jc w:val="both"/>
      </w:pPr>
      <w:r>
        <w:rPr>
          <w:rFonts w:ascii="Times New Roman"/>
          <w:b w:val="false"/>
          <w:i w:val="false"/>
          <w:color w:val="000000"/>
          <w:sz w:val="28"/>
        </w:rPr>
        <w:t>
      Перечень организаций, находящихся в ведении Управления</w:t>
      </w:r>
    </w:p>
    <w:bookmarkEnd w:id="130"/>
    <w:bookmarkStart w:name="z138" w:id="131"/>
    <w:p>
      <w:pPr>
        <w:spacing w:after="0"/>
        <w:ind w:left="0"/>
        <w:jc w:val="both"/>
      </w:pPr>
      <w:r>
        <w:rPr>
          <w:rFonts w:ascii="Times New Roman"/>
          <w:b w:val="false"/>
          <w:i w:val="false"/>
          <w:color w:val="000000"/>
          <w:sz w:val="28"/>
        </w:rPr>
        <w:t>
      1. Товарищество с ограниченной ответственностью "Жилищно-эксплуатационное управление Восточно-Казахстанской области".</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постановлению </w:t>
            </w:r>
            <w:r>
              <w:br/>
            </w:r>
            <w:r>
              <w:rPr>
                <w:rFonts w:ascii="Times New Roman"/>
                <w:b w:val="false"/>
                <w:i w:val="false"/>
                <w:color w:val="000000"/>
                <w:sz w:val="20"/>
              </w:rPr>
              <w:t xml:space="preserve">Восточно-Казахстанского </w:t>
            </w:r>
            <w:r>
              <w:br/>
            </w:r>
            <w:r>
              <w:rPr>
                <w:rFonts w:ascii="Times New Roman"/>
                <w:b w:val="false"/>
                <w:i w:val="false"/>
                <w:color w:val="000000"/>
                <w:sz w:val="20"/>
              </w:rPr>
              <w:t xml:space="preserve">областного акимата </w:t>
            </w:r>
            <w:r>
              <w:br/>
            </w:r>
            <w:r>
              <w:rPr>
                <w:rFonts w:ascii="Times New Roman"/>
                <w:b w:val="false"/>
                <w:i w:val="false"/>
                <w:color w:val="000000"/>
                <w:sz w:val="20"/>
              </w:rPr>
              <w:t xml:space="preserve">от "6" апреля 2023 года </w:t>
            </w:r>
            <w:r>
              <w:br/>
            </w:r>
            <w:r>
              <w:rPr>
                <w:rFonts w:ascii="Times New Roman"/>
                <w:b w:val="false"/>
                <w:i w:val="false"/>
                <w:color w:val="000000"/>
                <w:sz w:val="20"/>
              </w:rPr>
              <w:t>№ 70</w:t>
            </w:r>
          </w:p>
        </w:tc>
      </w:tr>
    </w:tbl>
    <w:bookmarkStart w:name="z140" w:id="132"/>
    <w:p>
      <w:pPr>
        <w:spacing w:after="0"/>
        <w:ind w:left="0"/>
        <w:jc w:val="left"/>
      </w:pPr>
      <w:r>
        <w:rPr>
          <w:rFonts w:ascii="Times New Roman"/>
          <w:b/>
          <w:i w:val="false"/>
          <w:color w:val="000000"/>
        </w:rPr>
        <w:t xml:space="preserve"> Отмененные постановления Восточно-Казахстанского областного акимата</w:t>
      </w:r>
    </w:p>
    <w:bookmarkEnd w:id="132"/>
    <w:bookmarkStart w:name="z141" w:id="133"/>
    <w:p>
      <w:pPr>
        <w:spacing w:after="0"/>
        <w:ind w:left="0"/>
        <w:jc w:val="both"/>
      </w:pPr>
      <w:r>
        <w:rPr>
          <w:rFonts w:ascii="Times New Roman"/>
          <w:b w:val="false"/>
          <w:i w:val="false"/>
          <w:color w:val="000000"/>
          <w:sz w:val="28"/>
        </w:rPr>
        <w:t>
      1. Постановление Восточно-Казахстанского областного акимата от 1 августа 2013 года №199 "О некоторых вопросах государственного учреждения "Управление строительства, архитектуры и градостроительства Восточно-Казахстанской области".</w:t>
      </w:r>
    </w:p>
    <w:bookmarkEnd w:id="133"/>
    <w:bookmarkStart w:name="z142" w:id="134"/>
    <w:p>
      <w:pPr>
        <w:spacing w:after="0"/>
        <w:ind w:left="0"/>
        <w:jc w:val="both"/>
      </w:pPr>
      <w:r>
        <w:rPr>
          <w:rFonts w:ascii="Times New Roman"/>
          <w:b w:val="false"/>
          <w:i w:val="false"/>
          <w:color w:val="000000"/>
          <w:sz w:val="28"/>
        </w:rPr>
        <w:t>
      2. Постановление Восточно-Казахстанского областного акимата от 2 июня 2015 года №132 "О внесении изменения в постановление Восточно-Казахстанского акимата от 1 августа 2013 года №199 "О некоторых вопросах государственного учреждения "Управление строительства, архитектуры и градостроительства Восточно-Казахстанской области".</w:t>
      </w:r>
    </w:p>
    <w:bookmarkEnd w:id="134"/>
    <w:bookmarkStart w:name="z143" w:id="135"/>
    <w:p>
      <w:pPr>
        <w:spacing w:after="0"/>
        <w:ind w:left="0"/>
        <w:jc w:val="both"/>
      </w:pPr>
      <w:r>
        <w:rPr>
          <w:rFonts w:ascii="Times New Roman"/>
          <w:b w:val="false"/>
          <w:i w:val="false"/>
          <w:color w:val="000000"/>
          <w:sz w:val="28"/>
        </w:rPr>
        <w:t>
      3. Постановление Восточно-Казахстанского областного акимата от 21 ноября 2016 года №351 "О внесении изменения в постановление Восточно-Казахстанского акимата от 1 августа 2013 года №199 "О некоторых вопросах государственного учреждения "Управление строительства, архитектуры и градостроительства Восточно-Казахстанской области".</w:t>
      </w:r>
    </w:p>
    <w:bookmarkEnd w:id="135"/>
    <w:bookmarkStart w:name="z144" w:id="136"/>
    <w:p>
      <w:pPr>
        <w:spacing w:after="0"/>
        <w:ind w:left="0"/>
        <w:jc w:val="both"/>
      </w:pPr>
      <w:r>
        <w:rPr>
          <w:rFonts w:ascii="Times New Roman"/>
          <w:b w:val="false"/>
          <w:i w:val="false"/>
          <w:color w:val="000000"/>
          <w:sz w:val="28"/>
        </w:rPr>
        <w:t>
      4. Постановление Восточно-Казахстанского областного акимата от 21 сентября 2017 года №242 "О внесении изменения в постановление Восточно-Казахстанского акимата от 1 августа 2013 года №199 "О некоторых вопросах государственного учреждения "Управление строительства, архитектуры и градостроительства Восточно-Казахстанской области".</w:t>
      </w:r>
    </w:p>
    <w:bookmarkEnd w:id="136"/>
    <w:bookmarkStart w:name="z145" w:id="137"/>
    <w:p>
      <w:pPr>
        <w:spacing w:after="0"/>
        <w:ind w:left="0"/>
        <w:jc w:val="both"/>
      </w:pPr>
      <w:r>
        <w:rPr>
          <w:rFonts w:ascii="Times New Roman"/>
          <w:b w:val="false"/>
          <w:i w:val="false"/>
          <w:color w:val="000000"/>
          <w:sz w:val="28"/>
        </w:rPr>
        <w:t>
      5. Постановление Восточно-Казахстанского областного акимата от 14 марта 2022 года №60 "О внесении изменения в постановление Восточно-Казахстанского акимата от 1 августа 2013 года №199 "О некоторых вопросах государственного учреждения "Управление строительства, архитектуры и градостроительства Восточно-Казахстанской области".</w:t>
      </w:r>
    </w:p>
    <w:bookmarkEnd w:id="137"/>
    <w:bookmarkStart w:name="z146" w:id="138"/>
    <w:p>
      <w:pPr>
        <w:spacing w:after="0"/>
        <w:ind w:left="0"/>
        <w:jc w:val="both"/>
      </w:pPr>
      <w:r>
        <w:rPr>
          <w:rFonts w:ascii="Times New Roman"/>
          <w:b w:val="false"/>
          <w:i w:val="false"/>
          <w:color w:val="000000"/>
          <w:sz w:val="28"/>
        </w:rPr>
        <w:t>
      6. Постановление Восточно-Казахстанского областного акимата от 29 декабря 2017 года №368 "Об утверждении положения государственного учреждения "Управление энергетики и жилищно-коммунального хозяйства Восточно-Казахстанской области".</w:t>
      </w:r>
    </w:p>
    <w:bookmarkEnd w:id="138"/>
    <w:bookmarkStart w:name="z147" w:id="139"/>
    <w:p>
      <w:pPr>
        <w:spacing w:after="0"/>
        <w:ind w:left="0"/>
        <w:jc w:val="both"/>
      </w:pPr>
      <w:r>
        <w:rPr>
          <w:rFonts w:ascii="Times New Roman"/>
          <w:b w:val="false"/>
          <w:i w:val="false"/>
          <w:color w:val="000000"/>
          <w:sz w:val="28"/>
        </w:rPr>
        <w:t>
      7. Постановление Восточно-Казахстанского областного акимата от 19 марта 2021 года №87 "О внесении изменения в постановление Восточно-Казахстанского акимата от 29 декабря 2017 года №368 "Об утверждении положения государственного учреждения "Управление энергетики и жилищно-коммунального хозяйства Восточно-Казахстанской области".</w:t>
      </w:r>
    </w:p>
    <w:bookmarkEnd w:id="1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