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fc03" w14:textId="d04f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2024 год</w:t>
      </w:r>
    </w:p>
    <w:p>
      <w:pPr>
        <w:spacing w:after="0"/>
        <w:ind w:left="0"/>
        <w:jc w:val="both"/>
      </w:pPr>
      <w:r>
        <w:rPr>
          <w:rFonts w:ascii="Times New Roman"/>
          <w:b w:val="false"/>
          <w:i w:val="false"/>
          <w:color w:val="000000"/>
          <w:sz w:val="28"/>
        </w:rPr>
        <w:t>Постановление Восточно-Казахстанского областного акимата от 14 ноября 2023 года № 243</w:t>
      </w:r>
    </w:p>
    <w:p>
      <w:pPr>
        <w:spacing w:after="0"/>
        <w:ind w:left="0"/>
        <w:jc w:val="both"/>
      </w:pPr>
      <w:bookmarkStart w:name="z5" w:id="0"/>
      <w:r>
        <w:rPr>
          <w:rFonts w:ascii="Times New Roman"/>
          <w:b w:val="false"/>
          <w:i w:val="false"/>
          <w:color w:val="000000"/>
          <w:sz w:val="28"/>
        </w:rPr>
        <w:t xml:space="preserve">
      В соответствии с подпунктом 2), 3), 4) пункта 1 </w:t>
      </w:r>
      <w:r>
        <w:rPr>
          <w:rFonts w:ascii="Times New Roman"/>
          <w:b w:val="false"/>
          <w:i w:val="false"/>
          <w:color w:val="000000"/>
          <w:sz w:val="28"/>
        </w:rPr>
        <w:t>статьи 107</w:t>
      </w:r>
      <w:r>
        <w:rPr>
          <w:rFonts w:ascii="Times New Roman"/>
          <w:b w:val="false"/>
          <w:i w:val="false"/>
          <w:color w:val="000000"/>
          <w:sz w:val="28"/>
        </w:rPr>
        <w:t xml:space="preserve"> Социального кодекса Республики Казахстан, подпунктом 17-3)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17 октября 2023 года № 446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государственном реестре нормативных правовых актов Республики Казахстан за № 33564), Восточно-Казахстанский областной акимат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2024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Государственному учреждению "Управление координации занятости и социальных программ Восточно-Казахстанской области" в установленном законодательством Республики Казахстан порядке обеспечить: </w:t>
      </w:r>
    </w:p>
    <w:bookmarkEnd w:id="2"/>
    <w:bookmarkStart w:name="z8" w:id="3"/>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опубликования в Эталонном контрольном банке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Восточно-Казахстанского областного акимата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по вопросам занятости населения.</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 1 января 2024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Восточно-Казахстанской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от </w:t>
            </w:r>
            <w:r>
              <w:br/>
            </w:r>
            <w:r>
              <w:rPr>
                <w:rFonts w:ascii="Times New Roman"/>
                <w:b w:val="false"/>
                <w:i w:val="false"/>
                <w:color w:val="000000"/>
                <w:sz w:val="20"/>
              </w:rPr>
              <w:t xml:space="preserve">14 ноября 2023 года </w:t>
            </w:r>
            <w:r>
              <w:br/>
            </w:r>
            <w:r>
              <w:rPr>
                <w:rFonts w:ascii="Times New Roman"/>
                <w:b w:val="false"/>
                <w:i w:val="false"/>
                <w:color w:val="000000"/>
                <w:sz w:val="20"/>
              </w:rPr>
              <w:t>№ 243</w:t>
            </w:r>
          </w:p>
        </w:tc>
      </w:tr>
    </w:tbl>
    <w:bookmarkStart w:name="z14"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2024 год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Усть-Каменогорск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"Ляпунова Марина Александровна"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"Резунова Елена Юрьевна"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"Казахское специализированное ремонтно-наладочное предприятие"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Риддер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"Силумин-Восток"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"Центральная больница Зайсанского района"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 Ауэзова" отдела образования по Зайсанскому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 В. Ломоносова" отдела образования по Зайсанскому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№11 города Алтай" отдела образования по району Алтай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№8" отдела образования района Алтай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"Катон-Карагайский аграрно-технический колледж"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Сеиткамзы Ластаева" по Катон-Карагайскому району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"Катон-Карагайский центр культуры и досуга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Самар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"Самарский аграрно-технический колледж"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"Курчумская гимназия №3" отдела образования по Курчумскому району управления образования Восточно-Казахстанской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"Маркакольская средняя школа №1" отдела образования по Курчумскому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"Маркакольское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"ГРК МЛД"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"Районная больница Тарбагатайского района"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по Тарбагатайскому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"Районная больница Уланского района"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"Бозанбайский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"Багратион Улан"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"Багратион-2"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Р. Марсекова" отдела образования по Уланскому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школа-гимназия №1 имени Н. А. Островского"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№3 имени Ю. А. Гагарина"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комплекс "Общеобразовательная средняя школа детский сад имени Д. М. Карбышева" отдела образования по Шемонаихинскому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14 ноября 2023 года </w:t>
            </w:r>
            <w:r>
              <w:br/>
            </w:r>
            <w:r>
              <w:rPr>
                <w:rFonts w:ascii="Times New Roman"/>
                <w:b w:val="false"/>
                <w:i w:val="false"/>
                <w:color w:val="000000"/>
                <w:sz w:val="20"/>
              </w:rPr>
              <w:t>№ 243</w:t>
            </w:r>
          </w:p>
        </w:tc>
      </w:tr>
    </w:tbl>
    <w:bookmarkStart w:name="z16"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2024 год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Усть-Каменогорск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"Усть-Каменогорские тепловые 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"Өскемен Водоканал" акимата города Усть-Каменогорска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"Таза Өскемен" акимата города Усть-Каменогорска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казахско-российское предприятие "Полиус"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"Транспортная компания города Усть-Каменогорска"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"Казтепломонтаж"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конденсаторный завод"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Риддер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Строй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"Успех-Восток"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коммерческая фирма "ШАХАН-АТА"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"Производственно-торговая компания "IZOTERM"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"Востокбам"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Шығыс"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города Алтай" акимата района Алтай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"Алтай КомХоз Сервис" Катон-Карагайского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Самар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"Магистраль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"Дорожно - строительное управление №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"ГРК МЛД"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предприниматель "Өркен"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"Чуленов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"ПМК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Акционерное общество </w:t>
            </w:r>
          </w:p>
          <w:bookmarkEnd w:id="9"/>
          <w:p>
            <w:pPr>
              <w:spacing w:after="20"/>
              <w:ind w:left="20"/>
              <w:jc w:val="both"/>
            </w:pPr>
            <w:r>
              <w:rPr>
                <w:rFonts w:ascii="Times New Roman"/>
                <w:b w:val="false"/>
                <w:i w:val="false"/>
                <w:color w:val="000000"/>
                <w:sz w:val="20"/>
              </w:rPr>
              <w:t>
"Усть-Каменогорская птицефабрика"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"Шемонаиха су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"LLC ASIA"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Коммандитное товарищество "Воробьев Н. и Ко"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14 ноября 2023 года </w:t>
            </w:r>
            <w:r>
              <w:br/>
            </w:r>
            <w:r>
              <w:rPr>
                <w:rFonts w:ascii="Times New Roman"/>
                <w:b w:val="false"/>
                <w:i w:val="false"/>
                <w:color w:val="000000"/>
                <w:sz w:val="20"/>
              </w:rPr>
              <w:t>№ 243</w:t>
            </w:r>
          </w:p>
        </w:tc>
      </w:tr>
    </w:tbl>
    <w:bookmarkStart w:name="z19" w:id="10"/>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2024 год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Усть-Каменогорск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"Усть-Каменогорские тепловые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"Өскемен Водоканал"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"Таза Өскемен"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казахско-российское предприятие "Полиус"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"Транспортная компания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"Казтепломонтаж"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конденсаторный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Риддер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"SERVICE 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Строй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коммерческая фирма "ШАХАН-АТА"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"Производственно-торговая компания "IZOTERM"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"Востокбам"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Шыгыс"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компания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города Алтай" акимата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"Алтай КомХоз Сервис" Катон-Карагайского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Самар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"Магистраль 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"Дорожно - строительное управление №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"Шабыт" Курчумского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"Маркакольское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"Төре-Тоғам"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"Айзат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"ПМК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"Рыбаки Зайсана"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"Усть-Каменогорская птицефабрика"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"Айтас-энерго"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"Асу-Булакское лесное хозяйство" управления природных ресурсов и регулирования природопользования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"Багратион 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"Багратион-2"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"Шемонаиха су арнасы"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"LLC ASIA"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Коммандитное товарищество "Воробьев Н. и Ко"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