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39ce" w14:textId="4a23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Усть-Каменогорского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21 апреля 2023 года № 2/18-VIII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 Усть-Каменогорский городской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Усть-Каменогорского городского маслихата".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2/18-VIII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Усть-Каменогорского городского маслихата"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решения Усть-Каменогорского городского маслихата Восточно-Казахстанской области от 27.07.2023 </w:t>
      </w:r>
      <w:r>
        <w:rPr>
          <w:rFonts w:ascii="Times New Roman"/>
          <w:b w:val="false"/>
          <w:i w:val="false"/>
          <w:color w:val="ff0000"/>
          <w:sz w:val="28"/>
        </w:rPr>
        <w:t>№ 7/6-VIII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его первого официального опубликования).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Усть-Каменогорского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 и определяет порядок оценки деятельности административных государственных служащих корпуса "Б" государственного учреждения ""Аппарат Усть-Каменогорского городского маслихата" (далее – аппарат маслихата).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действовал до 31.08.2023 с решением Усть-Каменогорского городского маслихата Восточно-Казахстанской области от 27.07.2023 </w:t>
      </w:r>
      <w:r>
        <w:rPr>
          <w:rFonts w:ascii="Times New Roman"/>
          <w:b w:val="false"/>
          <w:i w:val="false"/>
          <w:color w:val="000000"/>
          <w:sz w:val="28"/>
        </w:rPr>
        <w:t>№ 7/6-VIII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Усть-Каменогорского городского маслихата Восточно-Казахстанской области от 27.07.2023 </w:t>
      </w:r>
      <w:r>
        <w:rPr>
          <w:rFonts w:ascii="Times New Roman"/>
          <w:b w:val="false"/>
          <w:i w:val="false"/>
          <w:color w:val="000000"/>
          <w:sz w:val="28"/>
        </w:rPr>
        <w:t>№ 7/6-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Усть-Каменогорского городского маслихата Восточно-Казахстанской области от 27.07.2023 </w:t>
      </w:r>
      <w:r>
        <w:rPr>
          <w:rFonts w:ascii="Times New Roman"/>
          <w:b w:val="false"/>
          <w:i w:val="false"/>
          <w:color w:val="000000"/>
          <w:sz w:val="28"/>
        </w:rPr>
        <w:t>№ 7/6-VIII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7"/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bookmarkStart w:name="z14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Глава 6 действовал до 31.08.2023 с решением Усть-Каменогорского городского маслихата Восточно-Казахстанской области от 27.07.2023 </w:t>
      </w:r>
      <w:r>
        <w:rPr>
          <w:rFonts w:ascii="Times New Roman"/>
          <w:b w:val="false"/>
          <w:i w:val="false"/>
          <w:color w:val="ff0000"/>
          <w:sz w:val="28"/>
        </w:rPr>
        <w:t>№ 7/6- VIII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