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4aa7" w14:textId="49b4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Усть-Каменогорска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5 сентября 2023 года № 2883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Усть-Каменогорска Восточно-Казахстанской области".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Усть-Каменогорска от 05 января 2021 года № 2 "Об утверждении Положения о государственном учреждении "Аппарат акима города Усть-Каменогорска Восточно-Казахстанской области" отменить.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Усть-Каменогорска Восточно-Казахстанской области" обеспечить принятие мер, вытекающих из настоящего постановления предусмотренных законодательством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руководителя аппарата акима города Усть-Каменогорска.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Усть-Каменогорска Восточно-Казахстанской области"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Усть-Каменогорска Восточно-Казахстанской области" (далее - Аппарат) является государственным органом Республики Казахстан, осуществляющим руководство в сфере обеспечения деятельности местного исполнительного органа и акима города.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по вопросам своей компетенции в установленном законодательством порядке принимает решения, оформляемые приказами руководителя Аппарата и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утверждаются акиматом города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Аппарата: Республика Казахстан, Восточно-Казахстанская область, город Усть-Каменогорск, улица Пермитина, 17, почтовый индекс 070004.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и акимата города;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Восточно-Казахстанской области и города, заместителей акима области и города, руководителя аппарата акима области и города;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исполнительных органов города, финансируемых из местного бюджета (далее – исполнительные органы) в пределах, установленной законодательством компетенции по реализации задач, поставленных Президентом Республики Казахстан, Правительством Республики Казахстан, акимом и акиматом области и города.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внутренний контроль исполнительных органов города в соответствии с действующим законодательством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об ответственности руководителей за неисполнение или ненадлежащее исполнение поручений акима города, заместителей акима и руководителя аппарата акима города;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работы исполнительных органов в вопросах реализации возложенных на них функций;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правовой мониторинг нормативных правовых актов акима и акимата города и своевременно принимать меры по внесению в них изменений и (или) дополнений, или признанию их утратившими силу;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 и участвовать при рассмотрении судом по нарушениям законодательства Республики Казахстан в пределах компетенции Аппарата;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обязательства, предусмотренные действующим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обеспечение деятельности акимата и акима города: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совместно с заинтересованными государственными органами акиму информационных, аналитических материалов по вопросам развития города;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оценки эффективности деятельности исполнительных органов в рамках установленной законодательством Республики Казахстан компетенции;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анализа нормотворческой деятельности акимата и акима города, правового мониторинга нормативных правовых актов акимата и акима города;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оценка качества оказываемых государственных услуг;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наполнение сайта акимата города Усть-Каменогорска;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состояния исполнительской дисциплины в аппарате акима города и его структурных подразделениях.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2)организационное обеспечение деятельности акимата и акима города: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годовых перечней вопросов для рассмотрения на заседаниях акимата города, составление повесток дня, подготовка материалов к заседаниям акимата области и города, оформление и рассылка материалов, протоколов заседаний акимата города, издание актов акима и акимата города, их рассылка и хранение;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совещаний акима города, его заместителей, подготовка протоколов совещаний;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организация официальных приемов, встреч с акимом города, его заместителями, руководителем аппарата акима города;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ведение делопроизводства, в том числе секретного, специальной связи;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обеспечению Единой системы электронного документооборота государственных органов Республики Казахстан;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ежемесячных графиков и организация приема граждан акимом города, его заместителями, руководителем аппарата акима города;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письменных обращений граждан и юридических лиц, поступающих на имя акима города, его заместителей, руководителя аппарата акима города;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учебы кадров в филиале Академии государственного управления при Президенте Республики Казахстан по Восточно-Казахстанской области и в Академии государственного управления при Президенте Республики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местного исполнительного органа города по государственным наградам;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регистрации, хранения и передачи в архив актов акима и акимата города, документации и переписки акима, его заместителей, акимата города с Администрацией Президента Республики Казахстан, Канцелярией Премьер-Министра Республики Казахстан, иными центральными исполнительными органами Республики Казахстан, территориальными подразделениями центральных исполнительных органов, исполнительными органами области, города, судебными, правоохранительными органами;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акима и акимата города, в пределах компетенций с правоохранительными органами по вопросам безопасности, профилактики правонарушений, противодействия коррупции, иным вопросам организации общественного порядка на территории города;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сопровождение информационных систем и информационных ресурсов местного исполнительного органа;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в рамках исполнения законодательства Республики Казахстан по формированию "электронного правительства";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акима города по координации деятельности исполнительных органов.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правовое обеспечение деятельности акимата и акима города: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 защита интересов акимата и акима города, аппарата акима в судебных и иных правоохранительных органах;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проектов актов акима и акимата города по поручениям акима, его заместителей, руководителя аппарата акима;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правовой экспертизы проектов нормативных правовых и правовых актов, акима и акимата, поступивших на согласование в аппарат акима города;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деятельности акимата и акима города: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организации государственных закупок в целях бесперебойной организации деятельности акима и акимата города, аппарата акима города;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в области профилактики правонарушений, безнадзорности и беспризорности среди несовершеннолетних в пределах компетенции, установленной законодательными актами Республики Казахстан;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функций, установленных законодательством Республики Казахстан.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Аппаратом осуществляется первым руководителем,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Аппарата назначается на должность и освобождается от должности акимом города в соответствии с законодательством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Аппарата: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решает вопросы деятельности Аппарата в соответствии с его компетенцией, определяемой законодательством Республики Казахстан и настоящим Положением;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созывает в установленном порядке совещания по вопросам, входящим в компетенцию Аппарата;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работников Аппарата;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Аппарата во всех организациях;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необходимые меры по противодействию коррупции и несет за это персональную ответственность;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законодательством.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Аппаратом, относится к коммунальной собственности города.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государственого органа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Аппарата осуществляются в соответствии с законодательством Республики Казахстан.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