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69d8" w14:textId="cac6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Риддера"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24 февраля 2023 года № 150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Риддера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Риддера"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Риддера от 7 августа 2013 года № 629 "Об утверждении положения об аппарате акима".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Риддера" принять необходимые меры, вытекающие из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руководителя аппарата акима города Риддера.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февраля 2023 года № 150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Риддера"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"Аппарат акима города Риддера" (далее – Аппарат) является государственным органом Республики Казахстан, осуществляющим руководство в сфере обеспечения деятельности акима города Риддера (далее – аким).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печать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по вопросам своей компетенции в установленном законодательством порядке принимает решения, оформляемые приказами руководителя Аппарата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071300, Республика Казахстан, город Риддер, улица Семеновой, 19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местный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полномочий акима в пределах компетенции, установленной законодательством Республики Казахстан;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содействия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запрашивать и получать от государственных органов Республики Казахстан и иных организаций необходимые документы;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участвовать в заседаниях акимата города Риддера (далее – акимат), комиссий, рабочих групп, мероприятиях, проводимых государственными органами;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привлекать сотрудников исполнительных органов, финансируемых из местного бюджета, к участию в подготовке документов, рассматриваемых акимом и акиматом;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осуществлять методическое руководство деятельностью исполнительных органов, финансируемых из местного бюджета;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вести контроль за соблюдением качества предоставления государственных услуг, оказываемых структурными подразделениями акимата;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 обеспечение деятельности акима по направлениям социально-экономического развития города Риддера, информационного развития, развития информационно-коммуникационных технологий (далее – ИКТ);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обеспечение исполнения законов Республики Казахстан, актов Президента и Правительства Республики Казахстан и контроль за их исполнением гражданами, предприятиями, организациями и учреждениями, расположенными на территории города Риддера;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взаимодействия с маслихатом города Риддера, территориальными подразделениями центральных государственных органов, исполнительными органами, финансируемыми из местного бюджета, средствами массовой информации, общественными организациями и гражданами;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документационное обеспечение и обслуживание деятельности акима и заседаний акимата, в необходимых случаях консультативно-совещательных органов;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выступление в качестве администратора бюджетных программ;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правовых и иных аспектов проектов постановлений акимата, решений и распоряжений, принимаемых акимом, а также приказов руководителя Аппарата, организация экспертизы проектов нормативных правовых актов;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проведения совещаний с участием акима, его заместителей, руководства Аппарата, оформление и рассылка материалов, протоколов совещаний;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эффективности деятельности исполнительных органов, финансируемых из местного бюджета;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исполнением постановлений акимата, актов и поручений акима и его заместителей, протокольных решений заседаний акимата, информирование по данным вопросам акима;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поручению акима представление и защита интересов акима и акимата в судах, рассмотрение актов прокурорского реагирования;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ведение секретного делопроизводства, специальной связи, обработка корреспонденции, обеспечение в соответствии с требованиями нормативных правовых актов режима секретности, пропускного режима в здании акимата;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деятельности государственных органов по соблюдению требований делопроизводства, в том числе комплексных, тематических и контрольных проверок состояния обеспечения режима секретности и ведения секретного делопроизводства, а также использования защитных средств и защищенной печатно-бланочной продукции;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мониторинга подведомственных организаций и коммунальных предприятий акимата, осуществляющих деятельность на территории города Риддера;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кадровой политики путем организации изучения и внесения предложений по кадрам, входящим в номенклатуру Аппарата и акимата, формирования резерва кадров, организации их учебы, стажировки и переподготовки;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работа с кадрами, назначаемыми акимом либо по согласованию с ним;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местного исполнительного органа по государственным наградам;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ведение учета и контроля за сохранностью материальных ценностей, находящихся на балансе Аппарата;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внедрение ИКТ и информационных систем, а также международных стандартов обмена данными, процессов создания, внедрения и эксплуатации ИКТ в деятельность местных исполнительных органов, финансируемых из местного бюджета;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работ информационной системы электронного документооборота "Documentolog" в структурных подразделениях акимата;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освещения деятельности акима и акимата в средствах массовой информации;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поэтапное внедрение делопроизводства на государственном языке;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налаживание и совершенствование делопроизводства в Аппарате и его структурных подразделениях;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внутреннего контроля по направлениям деятельности государственного органа с целью повышения качества и производительности его работы;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соблюдением качества предоставления государственных услуг в соответствии с законодательством Республики Казахстан;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взаимодействия с правоохранительными органами по обеспечению общественного порядка и безопасности на территории города Риддера;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деятельности Антитеррористической комиссии города;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анализа и оценки оперативной обстановки на территории города Риддера;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анализа состояния мобилизационной подготовки и территориальной обороны города Риддера;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жизнеобеспечение населения в чрезвычайных ситуациях;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работы по выделению средств из чрезвычайного резерва местных исполнительных органов на предупреждение и ликвидацию чрезвычайных ситуаций природного и техногенного характера и их последствий;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ведение делопроизводства и обработка корреспонденции в соответствии с требованиями законодательства Республики Казахстан;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рассмотрение обращений граждан и юридических лиц;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приема граждан;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подготовка заседаний акимата, консультативно-совещательных органов, общегородских общественно-политических мероприятий;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иные функции, возложенные акимом на Аппарат.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города осуществляется руководителем, который несет персональную ответственность за выполнение возложенных на аппарат акима города задач и осуществление им своих полномочий.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акима города назначается на должность и освобождается от должности акимом города.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штату не предусмотрен заместитель руководителя аппарата.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аппарата акима города: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аппарат;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Республики Казахстан порядке назначает на должность и освобождает от должности сотрудников Аппарата;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Аппарат в государственных организациях в соответствии с законодательством Республики Казахстан;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правовые акты Аппарата;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Аппарата;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общее руководство деятельностью дисциплинарной и конкурсной комиссий аппарата;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служебной дисциплины;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обеспечивает исполнение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коррупции в пределах своей компетенции;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обладает правом первой подписи на всех финансовых документах аппарата акима города;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руководство типовым базовым направлением городского проектного управления;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Аппарата акима в период его отсутствия осуществляется лицом, на которого возложено исполнение обязанностей в соответствии с действующим законодательством Республики Казахстан.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Аппаратом, относится к коммунальной собственности.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Аппарата осуществляются в соответствии с законодательством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