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5b81b" w14:textId="1a5b81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архитектуры, градостроительства и строительства города Риддера"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5 апреля 2023 года № 260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Риддера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архитектуры, градостроительства и строительства города Риддер"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архитектуры, градостроительства и строительства города Риддера" принять необходимые меры, вытекающие из настоящего постановления.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курирующего заместителя акима города Риддера.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Риддера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Горьковой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Риддера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апреля 2023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260 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архитектуры, градостроительства и строительства города Риддера"</w:t>
      </w:r>
    </w:p>
    <w:bookmarkEnd w:id="5"/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"Отдел архитектуры, градостроительства и строительства города Риддера" (далее государственное учреждение) является государственным органом Республики Казахстан, осуществляющим руководство в сфере архитектуры, градостроительства и строительства города Риддера.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не имеет ведомств.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вступает в гражданско-правовые отношения от собственного имени.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имеет право выступать стороной гражданско-правовых отношений от имени государства в пределах компетенций, установленной законодательством в сфере архитектуры, градостроительства и строительства, а также настоящим Положением.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утверждаются акиматом города в соответствии с действующим законодательством.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государственного учреждения: Республика Казахстан, Восточно-Казахстанская область, город Риддер, улица Семеновой, 19, индекс 071300.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Положение является </w:t>
      </w:r>
      <w:r>
        <w:rPr>
          <w:rFonts w:ascii="Times New Roman"/>
          <w:b w:val="false"/>
          <w:i w:val="false"/>
          <w:color w:val="000000"/>
          <w:sz w:val="28"/>
        </w:rPr>
        <w:t>учредительным документом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осуществляется из местного бюджета города Риддера.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государственной политики в сфере архитектурной, градостроительной и строительной деятельности, направленной на решение текущих и перспективных задач комплексного социально-экономического и архитектурно-градостроительного развития территории города Риддер, обеспечение разработки и реализации архитектурных и градостроительных решений с целью формирования полноценной среды обитания;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комплексности при проектировании новой и реконструкции старой застройки, с учетом сохранения архитектурного облика города;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внедрение новых градостроительных принципов и методов, обеспечивающих эффективное и рациональное использование земель, природных и материальных ресурсов, охрану окружающей среды;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законченных архитектурных ансамблей общественных центров, площадей, улиц, пешеходных зон, жилых, культурно-бытовых комплексов населенных пунктов города.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в пределах своей компетенции запрашивать и получать в установленные законодательством сроки информацию и документы от государственных органов и иных организаций для осуществления функций, возложенных на учреждение, с соблюдением требований, установленных законодательными актами Республики Казахстан;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1.2. давать рекомендации, относящиеся к сфере деятельности учреждения, соответствующим государственным органам и должностным лицам, контролировать их исполнение в пределах своей компетенции,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вносить на рассмотрение акимата вопросы, предложения, информации, проекты решений, относящиеся к компетенции учреждения;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2.2. присутствовать на заседаниях, собраниях и совещаниях, касающихся вопросов компетенции учреждения, проводимых государственными органами;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2.3. осуществлять деятельность в соответствии с действующим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2.4. осуществлять правовой мониторинг нормативных правовых актов акима и акимата, разработчиком которых учреждение являлось и своевременно принимать меры по внесению в них изменений и (или) дополнений, или признание их утратившими силу;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2.5. осуществлять иные права и выполнять иные обязанности, предусмотренные действующим законодательством Республики Казахстан.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координация деятельности по реализации утвержденного в установленном законодательством порядке генерального плана города, комплексной схемы градостроительного планирования прилегающих территорий, отнесенных в установленном законодательством порядке к зоне влияния города;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разработки и внесение на одобрение в городской маслихат проекта генерального плана города, проектов установления и изменения городской черты, границ пригородной зоны и комплексных схем градостроительного развития;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 внесение в городской маслихат предложений по установлению правил сохранения и содержания жилищного фонда, иных зданий и сооружений жилищно-гражданского назначения, инженерных коммуникаций, памятников истории и культуры, объектов государственного природно-заповедного фонда местного значения;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информирование населения города о планируемой застройки либо иных градостроительных изменениях;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предоставление в установленном порядке информации и (или) сведений для внесения в базу данных государственного градостроительного кадастра;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реализация градостроительных проектов, проектов детальной планировки и застройки города и пригородной зоны;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выборе земельных участков, подготовка предложений по предоставлению и изъятию земельных участков на подведомственной территории для застройки или иного градостроительного освоения;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подготовка предложений о строительстве (расширении, техническом перевооружении, модернизации, реконструкции, реставрации и капитальном ремонте) строений, зданий, сооружений, инженерных и транспортных коммуникаций, а также об инженерной подготовке территории, благоустройстве и озеленении, консервации строек (объектов), проведении комплекса работ по постутилизации объектов местного значения;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ведение учета актов приемки объектов в эксплуатацию, а также объектов (комплексов), вводимых в эксплуатацию;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участие в организации сохранения жилищного фонда, коммуникаций, памятников истории и культуры, объектов государственного природно-заповедного фонда и ведение контроля над их нормативным содержанием (использованием, эксплуатацией);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ведение мониторинга строящихся (намечаемых к строительству) объектов и комплексов в порядке, установленном уполномоченным органом по делам архитектуры, градостроительства и строительства;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выдача архитектурно-планировочных заданий на проектирование и строительство объектов;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согласование проектной документации (эскизного проекта) в части соответствия архитектурно-планировочному заданию;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согласование размещения объектов, строительство которых допускается без проектной (проектно-сметной) документации либо по упрощенным эскизным проектам, в соответствии с законодательством Республики Казахстан;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выдача разрешений на размещение объектов наружной (визуальной) рекламы и осуществление в пределах своей компетенции контроля за соблюдением законодательства Республики Казахстан о рекламе;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присвоение адресов и их регистрация в информационной системе "Адресный регистр", их изменение и упразднение;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выдача решений на проведение комплекса работ по постутилизации объектов (снос зданий и сооружений);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рассмотрение заявлений и обращений физических и юридических лиц по вопросам осуществления ими гражданских прав в сфере архитектурной, градостроительной и строительной деятельности и принятие решений в пределах компетенции;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bookmarkEnd w:id="55"/>
    <w:bookmarkStart w:name="z63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 "Отдел архитектуры, градостроительства и строительства города Риддера"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государственным учреждением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Руководитель государственного учреждения назначается на должность и освобождается от должности акимом города Риддера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 штату не предусмотрен заместитель руководителя.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государственного учреждения: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решает вопросы деятельности государственного учреждения в соответствии с его компетенцией, определяемой законодательством Республики Казахстан и настоящим Положением;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законодательстве порядке назначает на должность и освобождает от должности работников государственного учреждения;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осуществляет поощрение и налагает дисциплинарные взыскания на сотрудников государственного учреждения;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издает приказы, дает указания, подписывает служебную документацию;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должностные инструкции работников государственного учреждения;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интересы государственного учреждения в государственных органах, иных организациях;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штатное расписание государственного учреждения в пределах лимита штатной численности и структуры, утвержденных постановлением акимата города Риддер;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необходимые меры по противодействию коррупции и несет за это персональную ответственность;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 в соответствии с законодательством Республики Казахстан.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Исполнение полномочий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70"/>
    <w:bookmarkStart w:name="z7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государственным учреждением, относится к коммунальной собственности.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 и настоящим Положением.</w:t>
      </w:r>
    </w:p>
    <w:bookmarkEnd w:id="75"/>
    <w:bookmarkStart w:name="z8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государственного учреждения осуществляются в соответствии с законодательством Республики Казахстан.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