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20b1d" w14:textId="3720b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поселков и сельских округов Глубоковского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22 декабря 2023 года № 8/4-VIII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Глубоковский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Алтайский Глубоковского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53 247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8 552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44 695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53 247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поселка Алтайский на 2024 год целевые текущие трансферты в сумме 44 695 тысяч тенге, в том числе из республиканского бюджета -18 тысяч тенге, из районного бюджета - 44 677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поселка Белоусовка Глубоковского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190 634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77 826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1 159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111 649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190 634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поселка Белоусовка на 2024 год целевые текущие трансферты в сумме 111 649 тысяч тенге, в том числе из республиканского бюджета - 74 тысяч тенге, из районного бюджета – 111 575 тысяч тенге.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Березовского сельского округа Глубоковского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60 646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12 525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48 121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60 646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Березовского сельского округа на 2024 год целевые текущие трансферты в сумме 48 121 тысяч тенге, в том числе из республиканского бюджета - 49 тысяч тенге, из районного бюджета - 48 072 тысяч тенге.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Бобровского сельского округа Глубоковского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76 989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23 076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53 211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76 989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бюджете Бобровского сельского округа на 2024 год целевые текущие трансферты в сумме 53 211 тысяч тенге, в том числе из республиканского бюджета -65 тысяч тенге, из районного бюджета - 53 146 тысяч тенге.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Быструшинского сельского округа Глубоковского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110 620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7 516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102 847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110 620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бюджете Быструшинского сельского округа на 2024 год целевые текущие трансферты в сумме 102 847 тысяч тенге, в том числе из республиканского бюджета - 23 тысяч тенге, из областного бюджета - 20 000 тысяч тенге, из районного бюджета - 82 824 тысяч тенге.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поселка Верхнеберезовский Глубоковского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85 191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10 550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74 641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85 191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 в бюджете поселка Верхнеберезовский на 2024 год целевые текущие трансферты в сумме 74 641 тысяч тенге, в том числе из республиканского бюджета - 11 тысяч тенге, из районного бюджета - 74 630 тысяч тенге.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Веселовского сельского округа Глубоковского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105 462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20 329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85 101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105 462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 в бюджете Веселовского сельского округа на 2024 год целевые текущие трансферты в сумме 85 101 тысяч тенге, в том числе из республиканского бюджета - 65 тысяч тенге, из областного бюджета - 20 000 тысяч тенге, из районного бюджета - 65 036 тысяч тенге.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поселка Глубокое Глубоковского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338 325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86 207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5 367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246 751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338 325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 в бюджете поселка Глубокое на 2024 год целевые текущие трансферты в сумме 246 751 тысяч тенге, в том числе из республиканского бюджета - 203 тысяч тенге, из районного бюджета - 246 548 тысяч тенге.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Иртышского сельского округа Глубоковского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133 706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46 619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86 356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133 706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 в бюджете Иртышского сельского округа на 2024 год целевые текущие трансферты в сумме 86356 тысяч тенге, в том числе из республиканского бюджета - 23 тысяч тенге, из районного бюджета - 86 333 тысяч тенге.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Кожоховского сельского округа Глубоковского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123 313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14 439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108 816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123 313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 в бюджете Кожоховского сельского округа на 2024 год целевые текущие трансферты в сумме 108 816 тысяч тенге, в том числе из республиканского бюджета - 27 тысяч тенге, из областного бюджета - 20 000 тысяч тенге, из районного бюджета - 88 789 тысяч тенге.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Красноярского сельского округа Глубоковского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130 075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26 991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102 793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130 075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Учесть в бюджете Красноярского сельского округа на 2024 год целевые текущие трансферты в сумме 102 793 тысяч тенге, в том числе из республиканского бюджета - 18 тысяч тенге, из районного бюджета - 102 775 тысяч тенге.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Малоубинского сельского округа Глубоковского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69 872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66 188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69 872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Учесть в бюджете Малоубинского сельского округа на 2024 целевые текущие трансферты в сумме 66 188 тысяч тенге, в том числе из республиканского бюджета - 11 тысяч тенге, из районного бюджета - 66 177 тысяч тенге.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Утвердить бюджет Опытнопольского сельского округа Глубоковского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74 820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34 934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39 787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74 820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Учесть в бюджете Опытнопольского сельского округа на 2024 год целевые текущие трансферты в сумме 39 787 тысяч тенге, в том числе из республиканского бюджета - 11 тысяч тенге, из районного бюджета – 39 776 тысяч тенге.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Утвердить бюджет Секисовского сельского округа Глубоковского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106 952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18 470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88 090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106 952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Учесть в бюджете Секисовского сельского округа на 2024 целевые текущие трансферты в сумме 88 090 тысяч тенге, в том числе из республиканского бюджета - 18 тысяч тенге, из районного бюджета - 88 072 тысяч тенге.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Утвердить бюджет Тарханского сельского округа Глубоковского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185 598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29 982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155 285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185 598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Учесть в бюджете Тарханского сельского округа на 2024 год целевые текущие трансферты в сумме 155 285 тысяч тенге, в том числе из республиканского бюджета - 18 тысяч тенге, из районного бюджета - 155 267 тысяч тенге.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Утвердить бюджет Ушановского сельского округа Глубоковского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88 706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21 490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66 860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88 706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Учесть в бюджете Ушановского сельского округа на 2024 год целевые текущие трансферты в сумме 66 860 тысяч тенге, в том числе из республиканского бюджета - 18 тысяч тенге, из областного бюджета - 20 000 тысяч тенге, из районного бюджета - 46 842 тысяч тенге.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Утвердить бюджет Черемшанского сельского округа Глубоковского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78 735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17 080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61 502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78 735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Учесть в бюджете Черемшанского сельского округа на 2024 год целевые текущие трансферты в сумме 61 502 тысяч тенге, в том числе из республиканского бюджета - 23 тысяч тенге, из районного бюджета - 61 479 тысяч тенге.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Настоящее решение вводится в действие с 1 января 2024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Глубоковского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Алтайский Глубоковского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Алтайский Глубоковского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Алтайский Глубоковского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Белоусовка Глубоковского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Белоусовка Глубоковского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Белоусовка Глубоковского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Березовского сельского округа Глубоковского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Березовского сельского округа Глубоковского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Березовского сельского округа Глубоковского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Бобровского сельского округа Глубоковского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Бобровского сельского округа Глубоковского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Бобровского сельского округа Глубоковского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Быструшинского сельского округа Глубоковского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Быструшинского сельского округа Глубоковского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Быструшинского сельского округа Глубоковского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Верхнеберезовский Глубоковского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Верхнеберезовский Глубоковского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Верхнеберезовский Глубоковского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Веселовского сельского округа Глубоковского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Веселовского сельского округа Глубоковского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Веселовского сельского округа Глубоковского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Глубокое Глубоковского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Глубокое Глубоковского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Глубокое Глубоковского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Глубоковского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Глубоковского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Глубоковского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Кожоховского сельского округа Глубоковского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Кожоховского сельского округа Глубоковского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Кожоховского сельского округа Глубоковского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Красноярского сельского округа Глубоковского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Красноярского сельского округа Глубоковского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Красноярского сельского округа Глубоковского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Малоубинского сельского округа Глубоковского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Малоубинского сельского округа Глубоковского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Малоубинского сельского округа Глубоковского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Опытнопольского сельского округа Глубоковского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Опытнопольского сельского округа Глубоковского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Опытнопольского сельского округа Глубоковского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Секисовского сельского округа Глубоковского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Секисовского сельского округа Глубоковского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Секисовского сельского округа Глубоковского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Тарханского сельского округа Глубоковского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Тарханского сельского округа Глубоковского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Тарханского сельского округа Глубоковского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Ушановского сельского округа Глубоковского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Ушановского сельского округа Глубоковского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Ушановского сельского округа Глубоковского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Черемшанского сельского округа Глубоковского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Черемшанского сельского округа Глубоковского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Черемшанского сельского округа Глубоковского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