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afb3" w14:textId="b93a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30 декабря 2022 года № 25/329–VII "О бюджете Алтынбельского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13 декабря 2023 года № 9/116-VIII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30 декабря 2022 года № 25/329–VII "О бюджете Алтынбельского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Алтынбельского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215335,1 тысяч тенге, в том числе: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6479,3 тысяч тенге;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78,3 тысяч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208777,5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216462,2 тысяч тенге;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0,0 тысяч тенге;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тысяч тенге;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0,0 тысяч тенге;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- 1127,1 тысяч тенге;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1127,1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1127,1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№9/116-VIII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25/329–VII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Алтынбельского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