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6daa" w14:textId="2d96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Солдатово Солдатовского сельского округа Катон-Карагайского района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Солдатовского сельского округа Катон-Карагайского района Восточно-Казахстанской области от 28 апреля 2023 года № 1. Отменен решением акима Солдатовского сельского округа Катон-Карагайского района Восточно-Казахстанской области от 15 июня 2023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Солдатовского сельского округа Катон-Карагайского района Восточно-Казахстанской области от 15.06.2023 № 2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представлением руководителя государственного учреждения "Катон-Карагайская районная территориальная инспекция комитета ветеринарного контроля и надзора Министерства сельского хозяйства Республики Казахстан" от 27 апреля 2023 года №153,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Солдатово Солдатовского сельского округа Катон-Карагайского района Восточно-Казахстанской области, в связи с возникновением болезни бруцеллеза среди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Солдатовского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Кадырмышев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