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73104" w14:textId="3f731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района Самар Восточно-Казахстанской области от 2 декабря 2022 года № 37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и лиц, состоящих на учете службы пробации на 2023 год"</w:t>
      </w:r>
    </w:p>
    <w:p>
      <w:pPr>
        <w:spacing w:after="0"/>
        <w:ind w:left="0"/>
        <w:jc w:val="both"/>
      </w:pPr>
      <w:r>
        <w:rPr>
          <w:rFonts w:ascii="Times New Roman"/>
          <w:b w:val="false"/>
          <w:i w:val="false"/>
          <w:color w:val="000000"/>
          <w:sz w:val="28"/>
        </w:rPr>
        <w:t>Постановление акимата района Самар Восточно-Казахстанской области от 21 февраля 2023 года № 41</w:t>
      </w:r>
    </w:p>
    <w:p>
      <w:pPr>
        <w:spacing w:after="0"/>
        <w:ind w:left="0"/>
        <w:jc w:val="both"/>
      </w:pPr>
      <w:bookmarkStart w:name="z5" w:id="0"/>
      <w:r>
        <w:rPr>
          <w:rFonts w:ascii="Times New Roman"/>
          <w:b w:val="false"/>
          <w:i w:val="false"/>
          <w:color w:val="000000"/>
          <w:sz w:val="28"/>
        </w:rPr>
        <w:t>
      Акимат района Самар Восточно-Казахстанской области ПОСТАНОВЛЯЕТ:</w:t>
      </w:r>
    </w:p>
    <w:bookmarkEnd w:id="0"/>
    <w:bookmarkStart w:name="z6"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района Самар Восточно-Казахстанской области от 2 декабря 2022 года № 37 "Об установлении квоты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и лиц, состоящих на учете службы пробации на 2023 год" следующие изменения и дополнения:</w:t>
      </w:r>
    </w:p>
    <w:bookmarkEnd w:id="1"/>
    <w:bookmarkStart w:name="z7" w:id="2"/>
    <w:p>
      <w:pPr>
        <w:spacing w:after="0"/>
        <w:ind w:left="0"/>
        <w:jc w:val="both"/>
      </w:pPr>
      <w:r>
        <w:rPr>
          <w:rFonts w:ascii="Times New Roman"/>
          <w:b w:val="false"/>
          <w:i w:val="false"/>
          <w:color w:val="000000"/>
          <w:sz w:val="28"/>
        </w:rPr>
        <w:t xml:space="preserve">
      в тексте на русском языке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 текст на казахском языке не меняется. </w:t>
      </w:r>
    </w:p>
    <w:bookmarkEnd w:id="2"/>
    <w:bookmarkStart w:name="z8" w:id="3"/>
    <w:p>
      <w:pPr>
        <w:spacing w:after="0"/>
        <w:ind w:left="0"/>
        <w:jc w:val="both"/>
      </w:pPr>
      <w:r>
        <w:rPr>
          <w:rFonts w:ascii="Times New Roman"/>
          <w:b w:val="false"/>
          <w:i w:val="false"/>
          <w:color w:val="000000"/>
          <w:sz w:val="28"/>
        </w:rPr>
        <w:t xml:space="preserve">
      "В соответствии с подпунктом 2) </w:t>
      </w:r>
      <w:r>
        <w:rPr>
          <w:rFonts w:ascii="Times New Roman"/>
          <w:b w:val="false"/>
          <w:i w:val="false"/>
          <w:color w:val="000000"/>
          <w:sz w:val="28"/>
        </w:rPr>
        <w:t>пункта 1</w:t>
      </w:r>
      <w:r>
        <w:rPr>
          <w:rFonts w:ascii="Times New Roman"/>
          <w:b w:val="false"/>
          <w:i w:val="false"/>
          <w:color w:val="000000"/>
          <w:sz w:val="28"/>
        </w:rPr>
        <w:t xml:space="preserve"> статьи 18 Уголовно-исполнительного кодекса Республики Казахстан, подпунктом 14-1) пункта 1 </w:t>
      </w:r>
      <w:r>
        <w:rPr>
          <w:rFonts w:ascii="Times New Roman"/>
          <w:b w:val="false"/>
          <w:i w:val="false"/>
          <w:color w:val="000000"/>
          <w:sz w:val="28"/>
        </w:rPr>
        <w:t>статьи 31</w:t>
      </w:r>
      <w:r>
        <w:rPr>
          <w:rFonts w:ascii="Times New Roman"/>
          <w:b w:val="false"/>
          <w:i w:val="false"/>
          <w:color w:val="000000"/>
          <w:sz w:val="28"/>
        </w:rPr>
        <w:t xml:space="preserve"> Закона Республики Казахстан "О местном государственном управлении и самоуправлении в Республике Казахстан", подпунктами 7), 8), 9) </w:t>
      </w:r>
      <w:r>
        <w:rPr>
          <w:rFonts w:ascii="Times New Roman"/>
          <w:b w:val="false"/>
          <w:i w:val="false"/>
          <w:color w:val="000000"/>
          <w:sz w:val="28"/>
        </w:rPr>
        <w:t>статьи 9</w:t>
      </w:r>
      <w:r>
        <w:rPr>
          <w:rFonts w:ascii="Times New Roman"/>
          <w:b w:val="false"/>
          <w:i w:val="false"/>
          <w:color w:val="000000"/>
          <w:sz w:val="28"/>
        </w:rPr>
        <w:t xml:space="preserve"> Закона Республики Казахстан от 6 апреля 2016 года "О занятости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26 мая 2016 года № 412 "Об утверждении Правил квотирования рабочих мест для трудоустройства граждан из числа молодежи, потерявших или оставшихся до наступления совершеннолетия без попечения родителей, являющихся выпускниками организаций образования, лиц, освобожденных из мест лишения свободы, лиц, состоящих на учете службы пробации", акимат района Самар Восточно-Казахстанской области </w:t>
      </w:r>
      <w:r>
        <w:rPr>
          <w:rFonts w:ascii="Times New Roman"/>
          <w:b/>
          <w:i w:val="false"/>
          <w:color w:val="000000"/>
          <w:sz w:val="28"/>
        </w:rPr>
        <w:t>ПОСТАНОВЛЯЕТ</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0" w:id="4"/>
    <w:p>
      <w:pPr>
        <w:spacing w:after="0"/>
        <w:ind w:left="0"/>
        <w:jc w:val="both"/>
      </w:pPr>
      <w:r>
        <w:rPr>
          <w:rFonts w:ascii="Times New Roman"/>
          <w:b w:val="false"/>
          <w:i w:val="false"/>
          <w:color w:val="000000"/>
          <w:sz w:val="28"/>
        </w:rPr>
        <w:t xml:space="preserve">
      "2. Установить квоту рабочих мест для трудоустройства лиц, освобожденных из мест лишения свободы в районе Самар на 2023 год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указанного постановления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3" w:id="5"/>
    <w:p>
      <w:pPr>
        <w:spacing w:after="0"/>
        <w:ind w:left="0"/>
        <w:jc w:val="both"/>
      </w:pPr>
      <w:r>
        <w:rPr>
          <w:rFonts w:ascii="Times New Roman"/>
          <w:b w:val="false"/>
          <w:i w:val="false"/>
          <w:color w:val="000000"/>
          <w:sz w:val="28"/>
        </w:rPr>
        <w:t xml:space="preserve">
      "3. Установить квоту рабочих мест для трудоустройства лиц, состоящих на учете службы пробации в районе Самар на 2023 год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указанного постановления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15" w:id="6"/>
    <w:p>
      <w:pPr>
        <w:spacing w:after="0"/>
        <w:ind w:left="0"/>
        <w:jc w:val="both"/>
      </w:pPr>
      <w:r>
        <w:rPr>
          <w:rFonts w:ascii="Times New Roman"/>
          <w:b w:val="false"/>
          <w:i w:val="false"/>
          <w:color w:val="000000"/>
          <w:sz w:val="28"/>
        </w:rPr>
        <w:t>
      дополнить пунктом 6 следующего содержания:</w:t>
      </w:r>
    </w:p>
    <w:bookmarkEnd w:id="6"/>
    <w:bookmarkStart w:name="z16" w:id="7"/>
    <w:p>
      <w:pPr>
        <w:spacing w:after="0"/>
        <w:ind w:left="0"/>
        <w:jc w:val="both"/>
      </w:pPr>
      <w:r>
        <w:rPr>
          <w:rFonts w:ascii="Times New Roman"/>
          <w:b w:val="false"/>
          <w:i w:val="false"/>
          <w:color w:val="000000"/>
          <w:sz w:val="28"/>
        </w:rPr>
        <w:t>
      "Настоящее постановление вводится в действие с 1 января 2023 года.".</w:t>
      </w:r>
    </w:p>
    <w:bookmarkEnd w:id="7"/>
    <w:bookmarkStart w:name="z17" w:id="8"/>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района Сурашева К.С.</w:t>
      </w:r>
    </w:p>
    <w:bookmarkEnd w:id="8"/>
    <w:bookmarkStart w:name="z18" w:id="9"/>
    <w:p>
      <w:pPr>
        <w:spacing w:after="0"/>
        <w:ind w:left="0"/>
        <w:jc w:val="both"/>
      </w:pPr>
      <w:r>
        <w:rPr>
          <w:rFonts w:ascii="Times New Roman"/>
          <w:b w:val="false"/>
          <w:i w:val="false"/>
          <w:color w:val="000000"/>
          <w:sz w:val="28"/>
        </w:rPr>
        <w:t>
      3. Настоящее постановление вводится в действие со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Аким района Самар Восточно-Казахстанской области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Сейтканов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акимата района Самар</w:t>
            </w:r>
            <w:r>
              <w:br/>
            </w:r>
            <w:r>
              <w:rPr>
                <w:rFonts w:ascii="Times New Roman"/>
                <w:b w:val="false"/>
                <w:i w:val="false"/>
                <w:color w:val="000000"/>
                <w:sz w:val="20"/>
              </w:rPr>
              <w:t>Восточно-Казахстанской области</w:t>
            </w:r>
            <w:r>
              <w:br/>
            </w:r>
            <w:r>
              <w:rPr>
                <w:rFonts w:ascii="Times New Roman"/>
                <w:b w:val="false"/>
                <w:i w:val="false"/>
                <w:color w:val="000000"/>
                <w:sz w:val="20"/>
              </w:rPr>
              <w:t>от "21" февраля 2023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района Самар</w:t>
            </w:r>
            <w:r>
              <w:br/>
            </w:r>
            <w:r>
              <w:rPr>
                <w:rFonts w:ascii="Times New Roman"/>
                <w:b w:val="false"/>
                <w:i w:val="false"/>
                <w:color w:val="000000"/>
                <w:sz w:val="20"/>
              </w:rPr>
              <w:t>Восточно-Казахстанской области</w:t>
            </w:r>
            <w:r>
              <w:br/>
            </w:r>
            <w:r>
              <w:rPr>
                <w:rFonts w:ascii="Times New Roman"/>
                <w:b w:val="false"/>
                <w:i w:val="false"/>
                <w:color w:val="000000"/>
                <w:sz w:val="20"/>
              </w:rPr>
              <w:t>от 02 декабря 2022 года № 37</w:t>
            </w:r>
          </w:p>
        </w:tc>
      </w:tr>
    </w:tbl>
    <w:bookmarkStart w:name="z22" w:id="10"/>
    <w:p>
      <w:pPr>
        <w:spacing w:after="0"/>
        <w:ind w:left="0"/>
        <w:jc w:val="left"/>
      </w:pPr>
      <w:r>
        <w:rPr>
          <w:rFonts w:ascii="Times New Roman"/>
          <w:b/>
          <w:i w:val="false"/>
          <w:color w:val="000000"/>
        </w:rPr>
        <w:t xml:space="preserve"> Размер квоты для трудоустройства лиц, освобожденных из мест лишения свободы на 2023 год</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1"/>
          <w:p>
            <w:pPr>
              <w:spacing w:after="20"/>
              <w:ind w:left="20"/>
              <w:jc w:val="both"/>
            </w:pPr>
            <w:r>
              <w:rPr>
                <w:rFonts w:ascii="Times New Roman"/>
                <w:b w:val="false"/>
                <w:i w:val="false"/>
                <w:color w:val="000000"/>
                <w:sz w:val="20"/>
              </w:rPr>
              <w:t>
Порядковый</w:t>
            </w:r>
          </w:p>
          <w:bookmarkEnd w:id="11"/>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"Дигам"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"ДСУ-14"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постановлению</w:t>
            </w:r>
            <w:r>
              <w:br/>
            </w:r>
            <w:r>
              <w:rPr>
                <w:rFonts w:ascii="Times New Roman"/>
                <w:b w:val="false"/>
                <w:i w:val="false"/>
                <w:color w:val="000000"/>
                <w:sz w:val="20"/>
              </w:rPr>
              <w:t>акимата района Самар</w:t>
            </w:r>
            <w:r>
              <w:br/>
            </w:r>
            <w:r>
              <w:rPr>
                <w:rFonts w:ascii="Times New Roman"/>
                <w:b w:val="false"/>
                <w:i w:val="false"/>
                <w:color w:val="000000"/>
                <w:sz w:val="20"/>
              </w:rPr>
              <w:t>Восточно-Казахстанской области</w:t>
            </w:r>
            <w:r>
              <w:br/>
            </w:r>
            <w:r>
              <w:rPr>
                <w:rFonts w:ascii="Times New Roman"/>
                <w:b w:val="false"/>
                <w:i w:val="false"/>
                <w:color w:val="000000"/>
                <w:sz w:val="20"/>
              </w:rPr>
              <w:t>от "21" февраля 2023 года № 41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постановлению</w:t>
            </w:r>
            <w:r>
              <w:br/>
            </w:r>
            <w:r>
              <w:rPr>
                <w:rFonts w:ascii="Times New Roman"/>
                <w:b w:val="false"/>
                <w:i w:val="false"/>
                <w:color w:val="000000"/>
                <w:sz w:val="20"/>
              </w:rPr>
              <w:t>акимата района Самар</w:t>
            </w:r>
            <w:r>
              <w:br/>
            </w:r>
            <w:r>
              <w:rPr>
                <w:rFonts w:ascii="Times New Roman"/>
                <w:b w:val="false"/>
                <w:i w:val="false"/>
                <w:color w:val="000000"/>
                <w:sz w:val="20"/>
              </w:rPr>
              <w:t>Восточно-Казахстанской области</w:t>
            </w:r>
            <w:r>
              <w:br/>
            </w:r>
            <w:r>
              <w:rPr>
                <w:rFonts w:ascii="Times New Roman"/>
                <w:b w:val="false"/>
                <w:i w:val="false"/>
                <w:color w:val="000000"/>
                <w:sz w:val="20"/>
              </w:rPr>
              <w:t>от 02 декабря 2022 года № 37</w:t>
            </w:r>
          </w:p>
        </w:tc>
      </w:tr>
    </w:tbl>
    <w:bookmarkStart w:name="z26" w:id="12"/>
    <w:p>
      <w:pPr>
        <w:spacing w:after="0"/>
        <w:ind w:left="0"/>
        <w:jc w:val="left"/>
      </w:pPr>
      <w:r>
        <w:rPr>
          <w:rFonts w:ascii="Times New Roman"/>
          <w:b/>
          <w:i w:val="false"/>
          <w:color w:val="000000"/>
        </w:rPr>
        <w:t xml:space="preserve"> Размер квоты для трудоустройства лиц, состоящих на учете службы пробации на 2023 год</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3"/>
          <w:p>
            <w:pPr>
              <w:spacing w:after="20"/>
              <w:ind w:left="20"/>
              <w:jc w:val="both"/>
            </w:pPr>
            <w:r>
              <w:rPr>
                <w:rFonts w:ascii="Times New Roman"/>
                <w:b w:val="false"/>
                <w:i w:val="false"/>
                <w:color w:val="000000"/>
                <w:sz w:val="20"/>
              </w:rPr>
              <w:t>
Порядковый</w:t>
            </w:r>
          </w:p>
          <w:bookmarkEnd w:id="13"/>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Списочная численность работников (человек)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квоты (процент от списочной численности работников)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рабочих мест (единиц)</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Крестьянское хозяйство "Мамбет"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ТОО "Дигам"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ТОО "ДСУ-14"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