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f4a9" w14:textId="b99f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5 апреля 2023 года № 82-ОД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 следующее изменений: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городу Астане, утвержденном согласно приложению 15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010000, город Астана, улица Петрова, 5, н.п. 3.";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области Абай, утвержденном согласно приложению 18 к указанному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070000, область Абай, город Семей, улица Найманбаева, дом 110.".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регулирования конкуренции Агентства по защите и развитию конкуренции Республики Казахстан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Территориальным подразделениям Агентства по защите и развитию конкуренции Республики Казахстан принять необходимые меры, вытекающие из настоящего приказа.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по защите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конкуренции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